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1B3" w:rsidRDefault="00112D73">
      <w:r>
        <w:rPr>
          <w:noProof/>
          <w:lang w:eastAsia="ru-RU"/>
        </w:rPr>
        <w:drawing>
          <wp:inline distT="0" distB="0" distL="0" distR="0">
            <wp:extent cx="5940425" cy="8147589"/>
            <wp:effectExtent l="19050" t="0" r="3175" b="0"/>
            <wp:docPr id="1" name="Рисунок 1" descr="C:\Users\itc\Desktop\Регламенты село нпа\добрунь\Зем работы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c\Desktop\Регламенты село нпа\добрунь\Зем работы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47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D73" w:rsidRDefault="00112D73"/>
    <w:p w:rsidR="00112D73" w:rsidRDefault="00112D73"/>
    <w:p w:rsidR="00112D73" w:rsidRDefault="00112D73"/>
    <w:p w:rsidR="00112D73" w:rsidRDefault="00112D73">
      <w:r>
        <w:rPr>
          <w:noProof/>
          <w:lang w:eastAsia="ru-RU"/>
        </w:rPr>
        <w:lastRenderedPageBreak/>
        <w:drawing>
          <wp:inline distT="0" distB="0" distL="0" distR="0">
            <wp:extent cx="5940425" cy="8147589"/>
            <wp:effectExtent l="19050" t="0" r="3175" b="0"/>
            <wp:docPr id="2" name="Рисунок 2" descr="C:\Users\itc\Desktop\Регламенты село нпа\добрунь\Зем работы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tc\Desktop\Регламенты село нпа\добрунь\Зем работы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47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D73" w:rsidRDefault="00112D73"/>
    <w:p w:rsidR="00112D73" w:rsidRDefault="00112D73"/>
    <w:p w:rsidR="00112D73" w:rsidRDefault="00112D73"/>
    <w:p w:rsidR="00112D73" w:rsidRPr="00675728" w:rsidRDefault="00112D73" w:rsidP="00112D73">
      <w:pPr>
        <w:adjustRightInd w:val="0"/>
        <w:ind w:firstLine="539"/>
        <w:jc w:val="both"/>
        <w:rPr>
          <w:sz w:val="28"/>
          <w:szCs w:val="28"/>
        </w:rPr>
      </w:pPr>
      <w:r w:rsidRPr="00675728">
        <w:rPr>
          <w:sz w:val="28"/>
          <w:szCs w:val="28"/>
        </w:rPr>
        <w:lastRenderedPageBreak/>
        <w:t>муниципальных услуг» и иных нормативных правовых актах Российской Федерации и Брянской области.</w:t>
      </w:r>
    </w:p>
    <w:p w:rsidR="00112D73" w:rsidRPr="00675728" w:rsidRDefault="00112D73" w:rsidP="00112D73">
      <w:pPr>
        <w:pStyle w:val="a7"/>
        <w:tabs>
          <w:tab w:val="left" w:pos="0"/>
          <w:tab w:val="left" w:pos="1747"/>
        </w:tabs>
        <w:ind w:left="0" w:right="116" w:firstLine="709"/>
      </w:pPr>
      <w:r w:rsidRPr="00675728">
        <w:rPr>
          <w:sz w:val="28"/>
          <w:szCs w:val="28"/>
        </w:rPr>
        <w:t xml:space="preserve">1.3. </w:t>
      </w:r>
      <w:r w:rsidRPr="00675728">
        <w:rPr>
          <w:rStyle w:val="a6"/>
          <w:color w:val="000000"/>
        </w:rPr>
        <w:t>Основные термины и определения, используемые в настоящем Административном регламенте:</w:t>
      </w:r>
    </w:p>
    <w:p w:rsidR="00112D73" w:rsidRPr="00675728" w:rsidRDefault="00112D73" w:rsidP="00112D73">
      <w:pPr>
        <w:pStyle w:val="a5"/>
        <w:tabs>
          <w:tab w:val="left" w:pos="0"/>
          <w:tab w:val="left" w:pos="1542"/>
          <w:tab w:val="left" w:pos="3001"/>
          <w:tab w:val="left" w:pos="7820"/>
        </w:tabs>
        <w:autoSpaceDE/>
        <w:autoSpaceDN/>
        <w:ind w:left="0" w:right="20" w:firstLine="709"/>
        <w:jc w:val="both"/>
      </w:pPr>
      <w:r w:rsidRPr="00675728">
        <w:rPr>
          <w:rStyle w:val="a6"/>
          <w:color w:val="000000"/>
        </w:rPr>
        <w:t>1.3.1. ЕСИА - федеральная государственная информационная система «Единая система идентификац</w:t>
      </w:r>
      <w:proofErr w:type="gramStart"/>
      <w:r w:rsidRPr="00675728">
        <w:rPr>
          <w:rStyle w:val="a6"/>
          <w:color w:val="000000"/>
        </w:rPr>
        <w:t>ии и ау</w:t>
      </w:r>
      <w:proofErr w:type="gramEnd"/>
      <w:r w:rsidRPr="00675728">
        <w:rPr>
          <w:rStyle w:val="a6"/>
          <w:color w:val="000000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форме.</w:t>
      </w:r>
    </w:p>
    <w:p w:rsidR="00112D73" w:rsidRPr="00675728" w:rsidRDefault="00112D73" w:rsidP="00112D73">
      <w:pPr>
        <w:pStyle w:val="a5"/>
        <w:tabs>
          <w:tab w:val="left" w:pos="0"/>
          <w:tab w:val="left" w:pos="1570"/>
        </w:tabs>
        <w:autoSpaceDE/>
        <w:autoSpaceDN/>
        <w:ind w:left="0" w:right="20" w:firstLine="709"/>
        <w:jc w:val="both"/>
        <w:rPr>
          <w:rStyle w:val="a6"/>
          <w:color w:val="000000"/>
        </w:rPr>
      </w:pPr>
      <w:r w:rsidRPr="00675728">
        <w:rPr>
          <w:rStyle w:val="a6"/>
          <w:color w:val="000000"/>
        </w:rPr>
        <w:t xml:space="preserve">1.3.2. ЕПГУ - федеральная государственная информационная система «Единый портал государственных и муниципальных услуг (функций)», расположенная в информационно-коммуникационной сети «Интернет» по адресу: </w:t>
      </w:r>
      <w:hyperlink r:id="rId7" w:history="1">
        <w:r w:rsidRPr="00675728">
          <w:rPr>
            <w:rStyle w:val="a8"/>
            <w:lang w:val="en-US" w:eastAsia="en-US"/>
          </w:rPr>
          <w:t>www</w:t>
        </w:r>
        <w:r w:rsidRPr="00675728">
          <w:rPr>
            <w:rStyle w:val="a8"/>
            <w:lang w:eastAsia="en-US"/>
          </w:rPr>
          <w:t>.</w:t>
        </w:r>
        <w:proofErr w:type="spellStart"/>
        <w:r w:rsidRPr="00675728">
          <w:rPr>
            <w:rStyle w:val="a8"/>
            <w:lang w:val="en-US" w:eastAsia="en-US"/>
          </w:rPr>
          <w:t>gosuslugi</w:t>
        </w:r>
        <w:proofErr w:type="spellEnd"/>
        <w:r w:rsidRPr="00675728">
          <w:rPr>
            <w:rStyle w:val="a8"/>
            <w:lang w:eastAsia="en-US"/>
          </w:rPr>
          <w:t>.</w:t>
        </w:r>
        <w:proofErr w:type="spellStart"/>
        <w:r w:rsidRPr="00675728">
          <w:rPr>
            <w:rStyle w:val="a8"/>
            <w:lang w:val="en-US" w:eastAsia="en-US"/>
          </w:rPr>
          <w:t>ru</w:t>
        </w:r>
        <w:proofErr w:type="spellEnd"/>
        <w:r w:rsidRPr="00675728">
          <w:rPr>
            <w:rStyle w:val="a8"/>
            <w:lang w:eastAsia="en-US"/>
          </w:rPr>
          <w:t>.</w:t>
        </w:r>
      </w:hyperlink>
    </w:p>
    <w:p w:rsidR="00112D73" w:rsidRPr="00675728" w:rsidRDefault="00112D73" w:rsidP="00112D73">
      <w:pPr>
        <w:pStyle w:val="a5"/>
        <w:tabs>
          <w:tab w:val="left" w:pos="0"/>
          <w:tab w:val="left" w:pos="1570"/>
        </w:tabs>
        <w:autoSpaceDE/>
        <w:autoSpaceDN/>
        <w:ind w:left="0" w:right="20" w:firstLine="709"/>
        <w:jc w:val="both"/>
        <w:rPr>
          <w:rStyle w:val="a6"/>
          <w:color w:val="000000"/>
        </w:rPr>
      </w:pPr>
      <w:r w:rsidRPr="00675728">
        <w:rPr>
          <w:rStyle w:val="a6"/>
          <w:color w:val="000000"/>
        </w:rPr>
        <w:t>1.3.3. РГУ - региональная государственная информационная система «Реестр государственных услуг (функций) Брянской области.</w:t>
      </w:r>
    </w:p>
    <w:p w:rsidR="00112D73" w:rsidRPr="00675728" w:rsidRDefault="00112D73" w:rsidP="00112D73">
      <w:pPr>
        <w:pStyle w:val="a5"/>
        <w:tabs>
          <w:tab w:val="left" w:pos="0"/>
          <w:tab w:val="left" w:pos="1570"/>
        </w:tabs>
        <w:autoSpaceDE/>
        <w:autoSpaceDN/>
        <w:ind w:left="0" w:right="20" w:firstLine="709"/>
        <w:jc w:val="both"/>
        <w:rPr>
          <w:rStyle w:val="a6"/>
          <w:color w:val="000000"/>
        </w:rPr>
      </w:pPr>
      <w:r w:rsidRPr="00675728">
        <w:rPr>
          <w:rStyle w:val="a6"/>
          <w:color w:val="000000"/>
        </w:rPr>
        <w:t>1.3.4. РПГУ - региональная государственная информационная система «Портал государственных и муниципальных услуг Брянской области».</w:t>
      </w:r>
    </w:p>
    <w:p w:rsidR="00112D73" w:rsidRPr="00675728" w:rsidRDefault="00112D73" w:rsidP="00112D73">
      <w:pPr>
        <w:tabs>
          <w:tab w:val="left" w:pos="0"/>
          <w:tab w:val="left" w:pos="1732"/>
        </w:tabs>
        <w:ind w:right="123" w:firstLine="709"/>
        <w:jc w:val="both"/>
        <w:rPr>
          <w:sz w:val="28"/>
          <w:szCs w:val="28"/>
        </w:rPr>
      </w:pPr>
      <w:r w:rsidRPr="00675728">
        <w:rPr>
          <w:sz w:val="28"/>
          <w:szCs w:val="28"/>
        </w:rPr>
        <w:t>1.4. Административный регламент разработан в целях повышения качества и доступности результатов предоставления муниципальной услуги при осуществлении администрацией муниципального образования своих полномочий.</w:t>
      </w:r>
    </w:p>
    <w:p w:rsidR="00112D73" w:rsidRPr="00675728" w:rsidRDefault="00112D73" w:rsidP="00112D73">
      <w:pPr>
        <w:tabs>
          <w:tab w:val="left" w:pos="0"/>
          <w:tab w:val="left" w:pos="1636"/>
        </w:tabs>
        <w:ind w:right="182" w:firstLine="709"/>
        <w:rPr>
          <w:b/>
          <w:bCs/>
          <w:sz w:val="28"/>
          <w:szCs w:val="28"/>
        </w:rPr>
      </w:pPr>
      <w:r w:rsidRPr="00675728">
        <w:rPr>
          <w:b/>
          <w:bCs/>
          <w:sz w:val="28"/>
          <w:szCs w:val="28"/>
        </w:rPr>
        <w:t>2. Круг заявителей</w:t>
      </w:r>
    </w:p>
    <w:p w:rsidR="00112D73" w:rsidRPr="00675728" w:rsidRDefault="00112D73" w:rsidP="00112D73">
      <w:pPr>
        <w:adjustRightInd w:val="0"/>
        <w:spacing w:before="240"/>
        <w:ind w:firstLine="540"/>
        <w:jc w:val="both"/>
        <w:rPr>
          <w:sz w:val="28"/>
          <w:szCs w:val="28"/>
        </w:rPr>
      </w:pPr>
      <w:bookmarkStart w:id="0" w:name="bookmark6"/>
      <w:r w:rsidRPr="00675728">
        <w:rPr>
          <w:rStyle w:val="a6"/>
          <w:rFonts w:eastAsiaTheme="minorHAnsi"/>
          <w:color w:val="000000"/>
        </w:rPr>
        <w:t>2.1.</w:t>
      </w:r>
      <w:bookmarkStart w:id="1" w:name="bookmark7"/>
      <w:bookmarkStart w:id="2" w:name="bookmark8"/>
      <w:bookmarkEnd w:id="0"/>
      <w:r w:rsidRPr="00675728">
        <w:rPr>
          <w:sz w:val="28"/>
          <w:szCs w:val="28"/>
        </w:rPr>
        <w:t xml:space="preserve"> Заявителями при предоставлении муниципальной услуги являются физические и юридические лица либо их уполномоченные представители, обратившиеся с запросом о предоставлении муниципальной услуги, выраженным в письменной или электронной форме (далее - заявлением).</w:t>
      </w:r>
    </w:p>
    <w:p w:rsidR="00112D73" w:rsidRPr="00675728" w:rsidRDefault="00112D73" w:rsidP="00112D73">
      <w:pPr>
        <w:pStyle w:val="a5"/>
        <w:tabs>
          <w:tab w:val="left" w:pos="0"/>
          <w:tab w:val="left" w:pos="1489"/>
        </w:tabs>
        <w:autoSpaceDE/>
        <w:autoSpaceDN/>
        <w:ind w:left="0" w:right="20" w:firstLine="709"/>
        <w:jc w:val="both"/>
        <w:rPr>
          <w:rStyle w:val="a6"/>
          <w:rFonts w:eastAsia="Calibri"/>
          <w:b/>
          <w:i/>
          <w:iCs/>
          <w:color w:val="000000"/>
        </w:rPr>
      </w:pPr>
      <w:r w:rsidRPr="00675728">
        <w:rPr>
          <w:rStyle w:val="a6"/>
          <w:rFonts w:eastAsia="Calibri"/>
          <w:b/>
        </w:rPr>
        <w:t>3. Требования к порядку информирования о предоставлении муниципальной</w:t>
      </w:r>
      <w:bookmarkEnd w:id="1"/>
      <w:r w:rsidRPr="00675728">
        <w:rPr>
          <w:rStyle w:val="a6"/>
          <w:rFonts w:eastAsia="Calibri"/>
          <w:b/>
        </w:rPr>
        <w:t xml:space="preserve"> услуги</w:t>
      </w:r>
      <w:bookmarkEnd w:id="2"/>
    </w:p>
    <w:p w:rsidR="00112D73" w:rsidRPr="00675728" w:rsidRDefault="00112D73" w:rsidP="00112D73">
      <w:pPr>
        <w:pStyle w:val="a5"/>
        <w:tabs>
          <w:tab w:val="left" w:pos="1494"/>
        </w:tabs>
        <w:autoSpaceDE/>
        <w:autoSpaceDN/>
        <w:ind w:left="0" w:right="20" w:firstLine="709"/>
        <w:jc w:val="both"/>
      </w:pPr>
      <w:r w:rsidRPr="00675728">
        <w:rPr>
          <w:rStyle w:val="a6"/>
          <w:color w:val="000000"/>
        </w:rPr>
        <w:t xml:space="preserve">3.1. На официальном сайте </w:t>
      </w:r>
      <w:proofErr w:type="spellStart"/>
      <w:r w:rsidRPr="00675728">
        <w:rPr>
          <w:rStyle w:val="a6"/>
          <w:color w:val="000000"/>
        </w:rPr>
        <w:t>Добрунской</w:t>
      </w:r>
      <w:proofErr w:type="spellEnd"/>
      <w:r w:rsidRPr="00675728">
        <w:rPr>
          <w:rStyle w:val="a6"/>
          <w:color w:val="000000"/>
        </w:rPr>
        <w:t xml:space="preserve"> сельской администрации</w:t>
      </w:r>
      <w:r w:rsidRPr="00675728">
        <w:t xml:space="preserve"> (далее - Администрация)</w:t>
      </w:r>
      <w:r w:rsidRPr="00675728">
        <w:rPr>
          <w:rStyle w:val="a6"/>
          <w:color w:val="000000"/>
        </w:rPr>
        <w:t xml:space="preserve"> в информационно</w:t>
      </w:r>
      <w:proofErr w:type="gramStart"/>
      <w:r w:rsidRPr="00675728">
        <w:rPr>
          <w:rStyle w:val="a6"/>
          <w:color w:val="000000"/>
        </w:rPr>
        <w:t>й-</w:t>
      </w:r>
      <w:proofErr w:type="gramEnd"/>
      <w:r w:rsidRPr="00675728">
        <w:rPr>
          <w:rStyle w:val="a6"/>
          <w:color w:val="000000"/>
        </w:rPr>
        <w:t xml:space="preserve"> телекоммуникационной сети «Интернет» (далее - сеть Интернет) </w:t>
      </w:r>
      <w:r w:rsidRPr="00675728">
        <w:rPr>
          <w:rStyle w:val="a9"/>
        </w:rPr>
        <w:t>http://www.</w:t>
      </w:r>
      <w:hyperlink r:id="rId8" w:history="1">
        <w:proofErr w:type="spellStart"/>
        <w:r w:rsidRPr="00675728">
          <w:rPr>
            <w:rStyle w:val="a9"/>
            <w:lang w:val="en-US"/>
          </w:rPr>
          <w:t>dobrun</w:t>
        </w:r>
        <w:proofErr w:type="spellEnd"/>
        <w:r w:rsidRPr="00675728">
          <w:rPr>
            <w:rStyle w:val="a9"/>
          </w:rPr>
          <w:t>-</w:t>
        </w:r>
        <w:proofErr w:type="spellStart"/>
        <w:r w:rsidRPr="00675728">
          <w:rPr>
            <w:rStyle w:val="a9"/>
            <w:lang w:val="en-US"/>
          </w:rPr>
          <w:t>adm</w:t>
        </w:r>
        <w:proofErr w:type="spellEnd"/>
        <w:r w:rsidRPr="00675728">
          <w:rPr>
            <w:rStyle w:val="a9"/>
          </w:rPr>
          <w:t>.</w:t>
        </w:r>
        <w:proofErr w:type="spellStart"/>
        <w:r w:rsidRPr="00675728">
          <w:rPr>
            <w:rStyle w:val="a9"/>
            <w:lang w:val="en-US"/>
          </w:rPr>
          <w:t>ru</w:t>
        </w:r>
        <w:proofErr w:type="spellEnd"/>
      </w:hyperlink>
      <w:r w:rsidRPr="00675728">
        <w:t>,</w:t>
      </w:r>
      <w:r w:rsidRPr="00675728">
        <w:rPr>
          <w:rStyle w:val="a6"/>
          <w:color w:val="000000"/>
        </w:rPr>
        <w:t>в РГУ, ЕПГУ, РПГУ обязательному размещению подлежит следующая справочная информация:</w:t>
      </w:r>
    </w:p>
    <w:p w:rsidR="00112D73" w:rsidRPr="00675728" w:rsidRDefault="00112D73" w:rsidP="00112D73">
      <w:pPr>
        <w:pStyle w:val="a5"/>
        <w:tabs>
          <w:tab w:val="left" w:pos="1465"/>
        </w:tabs>
        <w:autoSpaceDE/>
        <w:autoSpaceDN/>
        <w:ind w:left="0" w:right="20" w:firstLine="709"/>
        <w:jc w:val="both"/>
      </w:pPr>
      <w:r w:rsidRPr="00675728">
        <w:rPr>
          <w:rStyle w:val="a6"/>
          <w:color w:val="000000"/>
        </w:rPr>
        <w:t>3.1.1. место нахождения и график работы Администрации, ее структурных подразделений, предоставляющих муниципальную услугу;</w:t>
      </w:r>
    </w:p>
    <w:p w:rsidR="00112D73" w:rsidRPr="00675728" w:rsidRDefault="00112D73" w:rsidP="00112D73">
      <w:pPr>
        <w:pStyle w:val="a5"/>
        <w:tabs>
          <w:tab w:val="left" w:pos="1518"/>
        </w:tabs>
        <w:autoSpaceDE/>
        <w:autoSpaceDN/>
        <w:ind w:left="0" w:right="20" w:firstLine="709"/>
        <w:jc w:val="both"/>
      </w:pPr>
      <w:r w:rsidRPr="00675728">
        <w:rPr>
          <w:rStyle w:val="a6"/>
          <w:color w:val="000000"/>
        </w:rPr>
        <w:t>3.1.2. справочные телефоны структурных подразделений Администрации, участвующих в предоставлении муниципальной услуги;</w:t>
      </w:r>
    </w:p>
    <w:p w:rsidR="00112D73" w:rsidRPr="00675728" w:rsidRDefault="00112D73" w:rsidP="00112D73">
      <w:pPr>
        <w:pStyle w:val="a5"/>
        <w:tabs>
          <w:tab w:val="left" w:pos="1407"/>
        </w:tabs>
        <w:autoSpaceDE/>
        <w:autoSpaceDN/>
        <w:ind w:left="0" w:right="20" w:firstLine="709"/>
        <w:jc w:val="both"/>
      </w:pPr>
      <w:r w:rsidRPr="00675728">
        <w:rPr>
          <w:rStyle w:val="a6"/>
          <w:color w:val="000000"/>
        </w:rPr>
        <w:t>3.1.3. адреса сайта, а также электронной почты и (или) формы обратной связи Администрации в сети Интернет.</w:t>
      </w:r>
    </w:p>
    <w:p w:rsidR="00112D73" w:rsidRPr="00675728" w:rsidRDefault="00112D73" w:rsidP="00112D73">
      <w:pPr>
        <w:pStyle w:val="a5"/>
        <w:tabs>
          <w:tab w:val="left" w:pos="1239"/>
        </w:tabs>
        <w:autoSpaceDE/>
        <w:autoSpaceDN/>
        <w:ind w:left="0" w:right="20" w:firstLine="709"/>
        <w:jc w:val="both"/>
      </w:pPr>
      <w:r w:rsidRPr="00675728">
        <w:rPr>
          <w:rStyle w:val="a6"/>
          <w:color w:val="000000"/>
        </w:rPr>
        <w:t xml:space="preserve">3.2. Обязательному размещению на официальном сайте </w:t>
      </w:r>
      <w:r w:rsidRPr="00675728">
        <w:rPr>
          <w:rStyle w:val="a6"/>
          <w:color w:val="000000"/>
        </w:rPr>
        <w:lastRenderedPageBreak/>
        <w:t>Администрации, на ЕПГУ, РПГУ, в федеральной государственной информационной системе «Федеральный реестр государственных и муниципальных услуг (функций)», РГУ подлежит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опубликования).</w:t>
      </w:r>
    </w:p>
    <w:p w:rsidR="00112D73" w:rsidRPr="00675728" w:rsidRDefault="00112D73" w:rsidP="00112D73">
      <w:pPr>
        <w:pStyle w:val="a5"/>
        <w:tabs>
          <w:tab w:val="left" w:pos="1249"/>
        </w:tabs>
        <w:autoSpaceDE/>
        <w:autoSpaceDN/>
        <w:ind w:left="0" w:right="20" w:firstLine="709"/>
        <w:jc w:val="both"/>
      </w:pPr>
      <w:r w:rsidRPr="00675728">
        <w:rPr>
          <w:rStyle w:val="a6"/>
          <w:color w:val="000000"/>
        </w:rPr>
        <w:t>3.3. Администрация обеспечивает размещение и актуализацию справочной информации на официальном сайте, в соответствующем разделе ЕПГУ, РПГУ, в федеральной государственной информационной системе «Федеральный реестр государственных и муниципальных услуг (функций)», РГУ.</w:t>
      </w:r>
    </w:p>
    <w:p w:rsidR="00112D73" w:rsidRPr="00675728" w:rsidRDefault="00112D73" w:rsidP="00112D73">
      <w:pPr>
        <w:pStyle w:val="a5"/>
        <w:tabs>
          <w:tab w:val="left" w:pos="1542"/>
        </w:tabs>
        <w:autoSpaceDE/>
        <w:autoSpaceDN/>
        <w:ind w:left="720" w:right="20"/>
        <w:jc w:val="both"/>
      </w:pPr>
      <w:r w:rsidRPr="00675728">
        <w:rPr>
          <w:rStyle w:val="a6"/>
          <w:color w:val="000000"/>
        </w:rPr>
        <w:t>3.4. Информирование Заявителей по вопросам предоставления Муниципальной услуги осуществляется:</w:t>
      </w:r>
    </w:p>
    <w:p w:rsidR="00112D73" w:rsidRPr="00675728" w:rsidRDefault="00112D73" w:rsidP="00112D73">
      <w:pPr>
        <w:pStyle w:val="a5"/>
        <w:tabs>
          <w:tab w:val="left" w:pos="1008"/>
        </w:tabs>
        <w:ind w:left="20" w:firstLine="700"/>
        <w:jc w:val="both"/>
      </w:pPr>
      <w:r w:rsidRPr="00675728">
        <w:rPr>
          <w:rStyle w:val="a6"/>
          <w:color w:val="000000"/>
        </w:rPr>
        <w:t>а)</w:t>
      </w:r>
      <w:r w:rsidRPr="00675728">
        <w:rPr>
          <w:rStyle w:val="a6"/>
          <w:color w:val="000000"/>
        </w:rPr>
        <w:tab/>
        <w:t>путем размещения информации на сайте Администрации, ЕПГУ, РПГУ;</w:t>
      </w:r>
    </w:p>
    <w:p w:rsidR="00112D73" w:rsidRPr="00675728" w:rsidRDefault="00112D73" w:rsidP="00112D73">
      <w:pPr>
        <w:pStyle w:val="a5"/>
        <w:tabs>
          <w:tab w:val="left" w:pos="1081"/>
        </w:tabs>
        <w:ind w:left="20" w:right="20" w:firstLine="700"/>
        <w:jc w:val="both"/>
      </w:pPr>
      <w:r w:rsidRPr="00675728">
        <w:rPr>
          <w:rStyle w:val="a6"/>
          <w:color w:val="000000"/>
        </w:rPr>
        <w:t>б)</w:t>
      </w:r>
      <w:r w:rsidRPr="00675728">
        <w:rPr>
          <w:rStyle w:val="a6"/>
          <w:color w:val="000000"/>
        </w:rPr>
        <w:tab/>
        <w:t>должностным лицом Администрации, ответственным за предоставление муниципальной услуги, при непосредственном обращении заявителя в Администрацию;</w:t>
      </w:r>
    </w:p>
    <w:p w:rsidR="00112D73" w:rsidRPr="00675728" w:rsidRDefault="00112D73" w:rsidP="00112D73">
      <w:pPr>
        <w:pStyle w:val="a5"/>
        <w:tabs>
          <w:tab w:val="left" w:pos="1090"/>
        </w:tabs>
        <w:ind w:left="20" w:right="20" w:firstLine="700"/>
        <w:jc w:val="both"/>
      </w:pPr>
      <w:r w:rsidRPr="00675728">
        <w:rPr>
          <w:rStyle w:val="a6"/>
          <w:color w:val="000000"/>
        </w:rPr>
        <w:t>в)</w:t>
      </w:r>
      <w:r w:rsidRPr="00675728">
        <w:rPr>
          <w:rStyle w:val="a6"/>
          <w:color w:val="000000"/>
        </w:rPr>
        <w:tab/>
        <w:t>путем публикации информационных материалов в средствах массовой информации;</w:t>
      </w:r>
    </w:p>
    <w:p w:rsidR="00112D73" w:rsidRPr="00675728" w:rsidRDefault="00112D73" w:rsidP="00112D73">
      <w:pPr>
        <w:pStyle w:val="a5"/>
        <w:tabs>
          <w:tab w:val="left" w:pos="1042"/>
        </w:tabs>
        <w:ind w:left="20" w:right="20" w:firstLine="700"/>
        <w:jc w:val="both"/>
      </w:pPr>
      <w:r w:rsidRPr="00675728">
        <w:rPr>
          <w:rStyle w:val="a6"/>
          <w:color w:val="000000"/>
        </w:rPr>
        <w:t>г)</w:t>
      </w:r>
      <w:r w:rsidRPr="00675728">
        <w:rPr>
          <w:rStyle w:val="a6"/>
          <w:color w:val="000000"/>
        </w:rPr>
        <w:tab/>
        <w:t>путем размещения брошюр, буклетов и других печатных материалов в помещениях Администрации, предназначенных для приема заявителей, а также иных организаций всех форм собственности по согласованию с указанными организациями;</w:t>
      </w:r>
    </w:p>
    <w:p w:rsidR="00112D73" w:rsidRPr="00675728" w:rsidRDefault="00112D73" w:rsidP="00112D73">
      <w:pPr>
        <w:pStyle w:val="a5"/>
        <w:tabs>
          <w:tab w:val="left" w:pos="1022"/>
        </w:tabs>
        <w:ind w:left="20" w:firstLine="700"/>
        <w:jc w:val="both"/>
      </w:pPr>
      <w:proofErr w:type="spellStart"/>
      <w:r w:rsidRPr="00675728">
        <w:rPr>
          <w:rStyle w:val="a6"/>
          <w:color w:val="000000"/>
        </w:rPr>
        <w:t>д</w:t>
      </w:r>
      <w:proofErr w:type="spellEnd"/>
      <w:r w:rsidRPr="00675728">
        <w:rPr>
          <w:rStyle w:val="a6"/>
          <w:color w:val="000000"/>
        </w:rPr>
        <w:t>)</w:t>
      </w:r>
      <w:r w:rsidRPr="00675728">
        <w:rPr>
          <w:rStyle w:val="a6"/>
          <w:color w:val="000000"/>
        </w:rPr>
        <w:tab/>
        <w:t>посредством телефонной и факсимильной связи;</w:t>
      </w:r>
    </w:p>
    <w:p w:rsidR="00112D73" w:rsidRPr="00675728" w:rsidRDefault="00112D73" w:rsidP="00112D73">
      <w:pPr>
        <w:pStyle w:val="a5"/>
        <w:tabs>
          <w:tab w:val="left" w:pos="1038"/>
        </w:tabs>
        <w:ind w:left="20" w:right="20" w:firstLine="700"/>
        <w:jc w:val="both"/>
      </w:pPr>
      <w:r w:rsidRPr="00675728">
        <w:rPr>
          <w:rStyle w:val="a6"/>
          <w:color w:val="000000"/>
        </w:rPr>
        <w:t>е)</w:t>
      </w:r>
      <w:r w:rsidRPr="00675728">
        <w:rPr>
          <w:rStyle w:val="a6"/>
          <w:color w:val="000000"/>
        </w:rPr>
        <w:tab/>
        <w:t>посредством ответов на письменные и устные обращения Заявителей по вопросу предоставления муниципальной услуги.</w:t>
      </w:r>
    </w:p>
    <w:p w:rsidR="00112D73" w:rsidRPr="00675728" w:rsidRDefault="00112D73" w:rsidP="00112D73">
      <w:pPr>
        <w:pStyle w:val="a5"/>
        <w:tabs>
          <w:tab w:val="left" w:pos="1321"/>
        </w:tabs>
        <w:autoSpaceDE/>
        <w:autoSpaceDN/>
        <w:ind w:left="0" w:right="20" w:firstLine="709"/>
        <w:jc w:val="both"/>
      </w:pPr>
      <w:r w:rsidRPr="00675728">
        <w:rPr>
          <w:rStyle w:val="a6"/>
          <w:color w:val="000000"/>
        </w:rPr>
        <w:t>3.5. На ЕПГУ, РПГУ и сайте Администрации в целях информирования Заявителей по вопросам предоставления муниципальной услуги размещается следующая информация:</w:t>
      </w:r>
    </w:p>
    <w:p w:rsidR="00112D73" w:rsidRPr="00675728" w:rsidRDefault="00112D73" w:rsidP="00112D73">
      <w:pPr>
        <w:pStyle w:val="a5"/>
        <w:tabs>
          <w:tab w:val="left" w:pos="1052"/>
        </w:tabs>
        <w:ind w:left="0" w:right="20" w:firstLine="709"/>
        <w:jc w:val="both"/>
      </w:pPr>
      <w:r w:rsidRPr="00675728">
        <w:rPr>
          <w:rStyle w:val="a6"/>
          <w:color w:val="000000"/>
        </w:rPr>
        <w:t>а)</w:t>
      </w:r>
      <w:r w:rsidRPr="00675728">
        <w:rPr>
          <w:rStyle w:val="a6"/>
          <w:color w:val="000000"/>
        </w:rPr>
        <w:tab/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112D73" w:rsidRPr="00675728" w:rsidRDefault="00112D73" w:rsidP="00112D73">
      <w:pPr>
        <w:pStyle w:val="a5"/>
        <w:tabs>
          <w:tab w:val="left" w:pos="1008"/>
        </w:tabs>
        <w:ind w:left="0" w:firstLine="709"/>
        <w:jc w:val="both"/>
      </w:pPr>
      <w:r w:rsidRPr="00675728">
        <w:rPr>
          <w:rStyle w:val="a6"/>
          <w:color w:val="000000"/>
        </w:rPr>
        <w:t>б)</w:t>
      </w:r>
      <w:r w:rsidRPr="00675728">
        <w:rPr>
          <w:rStyle w:val="a6"/>
          <w:color w:val="000000"/>
        </w:rPr>
        <w:tab/>
        <w:t>перечень лиц, имеющих право на получение муниципальной услуги;</w:t>
      </w:r>
    </w:p>
    <w:p w:rsidR="00112D73" w:rsidRPr="00675728" w:rsidRDefault="00112D73" w:rsidP="00112D73">
      <w:pPr>
        <w:pStyle w:val="a5"/>
        <w:tabs>
          <w:tab w:val="left" w:pos="989"/>
        </w:tabs>
        <w:ind w:left="0" w:firstLine="709"/>
        <w:jc w:val="both"/>
      </w:pPr>
      <w:r w:rsidRPr="00675728">
        <w:rPr>
          <w:rStyle w:val="a6"/>
          <w:color w:val="000000"/>
        </w:rPr>
        <w:t>в)</w:t>
      </w:r>
      <w:r w:rsidRPr="00675728">
        <w:rPr>
          <w:rStyle w:val="a6"/>
          <w:color w:val="000000"/>
        </w:rPr>
        <w:tab/>
        <w:t>срок предоставления муниципальной услуги;</w:t>
      </w:r>
    </w:p>
    <w:p w:rsidR="00112D73" w:rsidRPr="00675728" w:rsidRDefault="00112D73" w:rsidP="00112D73">
      <w:pPr>
        <w:pStyle w:val="a5"/>
        <w:tabs>
          <w:tab w:val="left" w:pos="985"/>
        </w:tabs>
        <w:ind w:left="0" w:right="20" w:firstLine="709"/>
        <w:jc w:val="both"/>
      </w:pPr>
      <w:r w:rsidRPr="00675728">
        <w:rPr>
          <w:rStyle w:val="a6"/>
          <w:color w:val="000000"/>
        </w:rPr>
        <w:t>г)</w:t>
      </w:r>
      <w:r w:rsidRPr="00675728">
        <w:rPr>
          <w:rStyle w:val="a6"/>
          <w:color w:val="000000"/>
        </w:rPr>
        <w:tab/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112D73" w:rsidRPr="00675728" w:rsidRDefault="00112D73" w:rsidP="00112D73">
      <w:pPr>
        <w:pStyle w:val="a5"/>
        <w:tabs>
          <w:tab w:val="left" w:pos="1090"/>
        </w:tabs>
        <w:ind w:left="0" w:right="20" w:firstLine="709"/>
        <w:jc w:val="both"/>
      </w:pPr>
      <w:proofErr w:type="spellStart"/>
      <w:r w:rsidRPr="00675728">
        <w:rPr>
          <w:rStyle w:val="a6"/>
          <w:color w:val="000000"/>
        </w:rPr>
        <w:t>д</w:t>
      </w:r>
      <w:proofErr w:type="spellEnd"/>
      <w:r w:rsidRPr="00675728">
        <w:rPr>
          <w:rStyle w:val="a6"/>
          <w:color w:val="000000"/>
        </w:rPr>
        <w:t>) исчерпывающий перечень оснований для отказа в приеме документов, необходимых для предоставления муниципальной услуги, а также для приостановления или отказа в предоставлении муниципальной услуги;</w:t>
      </w:r>
    </w:p>
    <w:p w:rsidR="00112D73" w:rsidRPr="00675728" w:rsidRDefault="00112D73" w:rsidP="00112D73">
      <w:pPr>
        <w:pStyle w:val="a5"/>
        <w:tabs>
          <w:tab w:val="left" w:pos="1033"/>
        </w:tabs>
        <w:ind w:left="20" w:right="20" w:firstLine="700"/>
        <w:jc w:val="both"/>
      </w:pPr>
      <w:r w:rsidRPr="00675728">
        <w:rPr>
          <w:rStyle w:val="a6"/>
          <w:color w:val="000000"/>
        </w:rPr>
        <w:t>е) информация 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112D73" w:rsidRPr="00675728" w:rsidRDefault="00112D73" w:rsidP="00112D73">
      <w:pPr>
        <w:pStyle w:val="a5"/>
        <w:tabs>
          <w:tab w:val="left" w:pos="1239"/>
        </w:tabs>
        <w:ind w:left="20" w:right="20" w:firstLine="700"/>
        <w:jc w:val="both"/>
      </w:pPr>
      <w:r w:rsidRPr="00675728">
        <w:rPr>
          <w:rStyle w:val="a6"/>
          <w:color w:val="000000"/>
        </w:rPr>
        <w:lastRenderedPageBreak/>
        <w:t>ж) формы заявлений (уведомлений, сообщений), используемые при предоставлении муниципальной услуги.</w:t>
      </w:r>
    </w:p>
    <w:p w:rsidR="00112D73" w:rsidRPr="00675728" w:rsidRDefault="00112D73" w:rsidP="00112D73">
      <w:pPr>
        <w:pStyle w:val="a5"/>
        <w:tabs>
          <w:tab w:val="left" w:pos="1206"/>
        </w:tabs>
        <w:autoSpaceDE/>
        <w:autoSpaceDN/>
        <w:ind w:left="0" w:right="20" w:firstLine="720"/>
        <w:jc w:val="both"/>
      </w:pPr>
      <w:r w:rsidRPr="00675728">
        <w:rPr>
          <w:rStyle w:val="a6"/>
          <w:color w:val="000000"/>
        </w:rPr>
        <w:t>3.7. 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сведения о ходе предоставления указанных услуг предоставляются бесплатно.</w:t>
      </w:r>
    </w:p>
    <w:p w:rsidR="00112D73" w:rsidRPr="00675728" w:rsidRDefault="00112D73" w:rsidP="00112D73">
      <w:pPr>
        <w:pStyle w:val="a5"/>
        <w:tabs>
          <w:tab w:val="left" w:pos="1200"/>
        </w:tabs>
        <w:autoSpaceDE/>
        <w:autoSpaceDN/>
        <w:ind w:left="0" w:firstLine="709"/>
        <w:jc w:val="both"/>
      </w:pPr>
      <w:r w:rsidRPr="00675728">
        <w:rPr>
          <w:rStyle w:val="a6"/>
          <w:color w:val="000000"/>
        </w:rPr>
        <w:t>3.8. На сайте Администрации дополнительно размещаются:</w:t>
      </w:r>
    </w:p>
    <w:p w:rsidR="00112D73" w:rsidRPr="00675728" w:rsidRDefault="00112D73" w:rsidP="00112D73">
      <w:pPr>
        <w:pStyle w:val="a5"/>
        <w:tabs>
          <w:tab w:val="left" w:pos="1008"/>
        </w:tabs>
        <w:ind w:left="0" w:firstLine="709"/>
        <w:jc w:val="both"/>
      </w:pPr>
      <w:r w:rsidRPr="00675728">
        <w:rPr>
          <w:rStyle w:val="a6"/>
          <w:color w:val="000000"/>
        </w:rPr>
        <w:t>а) полное наименование и почтовый адрес Администрации;</w:t>
      </w:r>
    </w:p>
    <w:p w:rsidR="00112D73" w:rsidRPr="00675728" w:rsidRDefault="00112D73" w:rsidP="00112D73">
      <w:pPr>
        <w:pStyle w:val="a5"/>
        <w:tabs>
          <w:tab w:val="left" w:pos="1066"/>
        </w:tabs>
        <w:ind w:left="0" w:right="20" w:firstLine="709"/>
        <w:jc w:val="both"/>
      </w:pPr>
      <w:r w:rsidRPr="00675728">
        <w:rPr>
          <w:rStyle w:val="a6"/>
          <w:color w:val="000000"/>
        </w:rPr>
        <w:t xml:space="preserve">б) номера </w:t>
      </w:r>
      <w:proofErr w:type="spellStart"/>
      <w:r w:rsidRPr="00675728">
        <w:rPr>
          <w:rStyle w:val="a6"/>
          <w:color w:val="000000"/>
        </w:rPr>
        <w:t>телефонов-автоинформаторов</w:t>
      </w:r>
      <w:proofErr w:type="spellEnd"/>
      <w:r w:rsidRPr="00675728">
        <w:rPr>
          <w:rStyle w:val="a6"/>
          <w:color w:val="000000"/>
        </w:rPr>
        <w:t xml:space="preserve"> (при наличии), справочные номера телефонов структурных подразделений Администрации;</w:t>
      </w:r>
    </w:p>
    <w:p w:rsidR="00112D73" w:rsidRPr="00675728" w:rsidRDefault="00112D73" w:rsidP="00112D73">
      <w:pPr>
        <w:pStyle w:val="a5"/>
        <w:tabs>
          <w:tab w:val="left" w:pos="1206"/>
        </w:tabs>
        <w:ind w:left="0" w:right="20" w:firstLine="709"/>
        <w:jc w:val="both"/>
      </w:pPr>
      <w:r w:rsidRPr="00675728">
        <w:rPr>
          <w:rStyle w:val="a6"/>
          <w:color w:val="000000"/>
        </w:rPr>
        <w:t>в) режим работы Администрации, график работы должностных лиц Администрации, ее структурных подразделений;</w:t>
      </w:r>
    </w:p>
    <w:p w:rsidR="00112D73" w:rsidRPr="00675728" w:rsidRDefault="00112D73" w:rsidP="00112D73">
      <w:pPr>
        <w:pStyle w:val="a5"/>
        <w:tabs>
          <w:tab w:val="left" w:pos="1220"/>
        </w:tabs>
        <w:ind w:left="0" w:right="20" w:firstLine="709"/>
        <w:jc w:val="both"/>
      </w:pPr>
      <w:r w:rsidRPr="00675728">
        <w:rPr>
          <w:rStyle w:val="a6"/>
          <w:color w:val="000000"/>
        </w:rPr>
        <w:t>г) график работы подразделения Администрации, непосредственно предоставляющего муниципальную услугу;</w:t>
      </w:r>
    </w:p>
    <w:p w:rsidR="00112D73" w:rsidRPr="00675728" w:rsidRDefault="00112D73" w:rsidP="00112D73">
      <w:pPr>
        <w:pStyle w:val="a5"/>
        <w:tabs>
          <w:tab w:val="left" w:pos="1138"/>
        </w:tabs>
        <w:ind w:left="0" w:right="20" w:firstLine="709"/>
        <w:jc w:val="both"/>
      </w:pPr>
      <w:proofErr w:type="spellStart"/>
      <w:r w:rsidRPr="00675728">
        <w:rPr>
          <w:rStyle w:val="a6"/>
          <w:color w:val="000000"/>
        </w:rPr>
        <w:t>д</w:t>
      </w:r>
      <w:proofErr w:type="spellEnd"/>
      <w:r w:rsidRPr="00675728">
        <w:rPr>
          <w:rStyle w:val="a6"/>
          <w:color w:val="000000"/>
        </w:rPr>
        <w:t>) выдержки из нормативных правовых актов Российской Федерации и нормативных правовых актов Брянской области, содержащих нормы, регулирующие деятельность Администрации по предоставлению муниципальной услуги;</w:t>
      </w:r>
    </w:p>
    <w:p w:rsidR="00112D73" w:rsidRPr="00675728" w:rsidRDefault="00112D73" w:rsidP="00112D73">
      <w:pPr>
        <w:pStyle w:val="a5"/>
        <w:tabs>
          <w:tab w:val="left" w:pos="1008"/>
        </w:tabs>
        <w:ind w:left="0" w:firstLine="709"/>
        <w:jc w:val="both"/>
        <w:rPr>
          <w:rStyle w:val="a6"/>
          <w:color w:val="000000"/>
        </w:rPr>
      </w:pPr>
      <w:r w:rsidRPr="00675728">
        <w:rPr>
          <w:rStyle w:val="a6"/>
          <w:color w:val="000000"/>
        </w:rPr>
        <w:t>е) перечень лиц, имеющих право на получение муниципальной услуги;</w:t>
      </w:r>
    </w:p>
    <w:p w:rsidR="00112D73" w:rsidRPr="00675728" w:rsidRDefault="00112D73" w:rsidP="00112D73">
      <w:pPr>
        <w:pStyle w:val="a5"/>
        <w:tabs>
          <w:tab w:val="left" w:pos="1008"/>
        </w:tabs>
        <w:ind w:left="0" w:firstLine="709"/>
        <w:jc w:val="both"/>
      </w:pPr>
      <w:r w:rsidRPr="00675728">
        <w:rPr>
          <w:rStyle w:val="a6"/>
          <w:color w:val="000000"/>
        </w:rPr>
        <w:t>ж) формы заявлений (уведомлений, сообщений), используемые при предоставлении Муниципальной услуги, образцы и инструкции по их заполнению;</w:t>
      </w:r>
    </w:p>
    <w:p w:rsidR="00112D73" w:rsidRPr="00675728" w:rsidRDefault="00112D73" w:rsidP="00112D73">
      <w:pPr>
        <w:pStyle w:val="a5"/>
        <w:tabs>
          <w:tab w:val="left" w:pos="1023"/>
        </w:tabs>
        <w:ind w:left="0" w:right="20" w:firstLine="709"/>
        <w:jc w:val="both"/>
      </w:pPr>
      <w:proofErr w:type="spellStart"/>
      <w:r w:rsidRPr="00675728">
        <w:rPr>
          <w:rStyle w:val="a6"/>
          <w:color w:val="000000"/>
        </w:rPr>
        <w:t>з</w:t>
      </w:r>
      <w:proofErr w:type="spellEnd"/>
      <w:r w:rsidRPr="00675728">
        <w:rPr>
          <w:rStyle w:val="a6"/>
          <w:color w:val="000000"/>
        </w:rPr>
        <w:t>) порядок и способы предварительной записи на получение Муниципальной услуги;</w:t>
      </w:r>
    </w:p>
    <w:p w:rsidR="00112D73" w:rsidRPr="00675728" w:rsidRDefault="00112D73" w:rsidP="00112D73">
      <w:pPr>
        <w:pStyle w:val="a5"/>
        <w:tabs>
          <w:tab w:val="left" w:pos="989"/>
        </w:tabs>
        <w:ind w:left="0" w:firstLine="709"/>
        <w:jc w:val="both"/>
      </w:pPr>
      <w:r w:rsidRPr="00675728">
        <w:rPr>
          <w:rStyle w:val="a6"/>
          <w:color w:val="000000"/>
        </w:rPr>
        <w:t>и) текст настоящего Административного регламента с приложениями;</w:t>
      </w:r>
    </w:p>
    <w:p w:rsidR="00112D73" w:rsidRPr="00675728" w:rsidRDefault="00112D73" w:rsidP="00112D73">
      <w:pPr>
        <w:pStyle w:val="a5"/>
        <w:ind w:left="0" w:firstLine="709"/>
        <w:jc w:val="both"/>
      </w:pPr>
      <w:r w:rsidRPr="00675728">
        <w:rPr>
          <w:rStyle w:val="a6"/>
          <w:color w:val="000000"/>
        </w:rPr>
        <w:t>к) краткое описание порядка предоставления Муниципальной услуги;</w:t>
      </w:r>
    </w:p>
    <w:p w:rsidR="00112D73" w:rsidRPr="00675728" w:rsidRDefault="00112D73" w:rsidP="00112D73">
      <w:pPr>
        <w:pStyle w:val="a5"/>
        <w:ind w:left="0" w:right="20" w:firstLine="709"/>
        <w:jc w:val="both"/>
      </w:pPr>
      <w:r w:rsidRPr="00675728">
        <w:rPr>
          <w:rStyle w:val="a6"/>
          <w:color w:val="000000"/>
        </w:rPr>
        <w:t>л) порядок обжалования решений, действий или бездействия должностных лиц, Администрации, предоставляющих Муниципальную услугу;</w:t>
      </w:r>
    </w:p>
    <w:p w:rsidR="00112D73" w:rsidRPr="00675728" w:rsidRDefault="00112D73" w:rsidP="00112D73">
      <w:pPr>
        <w:pStyle w:val="a5"/>
        <w:ind w:left="0" w:right="20" w:firstLine="709"/>
        <w:jc w:val="both"/>
      </w:pPr>
      <w:r w:rsidRPr="00675728">
        <w:rPr>
          <w:rStyle w:val="a6"/>
          <w:color w:val="000000"/>
        </w:rPr>
        <w:t>м) информация о возможности участия Заявителей в оценке качества предоставления Муниципальной услуги, в том числе в оценке эффективности деятельности руководителя Администрации, а также справочно-информационные материалы, содержащие сведения о порядке и способах проведения оценки.</w:t>
      </w:r>
    </w:p>
    <w:p w:rsidR="00112D73" w:rsidRPr="00675728" w:rsidRDefault="00112D73" w:rsidP="00112D73">
      <w:pPr>
        <w:pStyle w:val="a5"/>
        <w:tabs>
          <w:tab w:val="left" w:pos="1239"/>
        </w:tabs>
        <w:autoSpaceDE/>
        <w:autoSpaceDN/>
        <w:ind w:left="0" w:right="20" w:firstLine="567"/>
        <w:jc w:val="both"/>
      </w:pPr>
      <w:r w:rsidRPr="00675728">
        <w:rPr>
          <w:rStyle w:val="a6"/>
          <w:color w:val="000000"/>
        </w:rPr>
        <w:t>3.9. При информировании о порядке предоставления Муниципальной услуги по телефону должностное лицо Администрации, приняв вызов по телефону, представляется: называет фамилию, имя, отчество (при наличии), должность, наименование структурного подразделения Администрации.</w:t>
      </w:r>
    </w:p>
    <w:p w:rsidR="00112D73" w:rsidRPr="00675728" w:rsidRDefault="00112D73" w:rsidP="00112D73">
      <w:pPr>
        <w:pStyle w:val="a5"/>
        <w:ind w:left="0" w:right="20" w:firstLine="567"/>
        <w:jc w:val="both"/>
      </w:pPr>
      <w:r w:rsidRPr="00675728">
        <w:rPr>
          <w:rStyle w:val="a6"/>
          <w:color w:val="000000"/>
        </w:rPr>
        <w:t>Должностное лицо Администрации обязано сообщить Заявителю график приема, точные почтовый и фактический адреса Администрации, способ проезда к ней, способы предварительной записи для личного приема по вопросу предоставления Муниципальной услуги, требования к письменному обращению.</w:t>
      </w:r>
    </w:p>
    <w:p w:rsidR="00112D73" w:rsidRPr="00675728" w:rsidRDefault="00112D73" w:rsidP="00112D73">
      <w:pPr>
        <w:pStyle w:val="a5"/>
        <w:ind w:left="0" w:right="20" w:firstLine="567"/>
        <w:jc w:val="both"/>
      </w:pPr>
      <w:r w:rsidRPr="00675728">
        <w:rPr>
          <w:rStyle w:val="a6"/>
          <w:color w:val="000000"/>
        </w:rPr>
        <w:t xml:space="preserve">Информирование по телефону о порядке предоставления Муниципальной услуги осуществляется в соответствии с режимом и </w:t>
      </w:r>
      <w:r w:rsidRPr="00675728">
        <w:rPr>
          <w:rStyle w:val="a6"/>
          <w:color w:val="000000"/>
        </w:rPr>
        <w:lastRenderedPageBreak/>
        <w:t>графиком работы Администрации (ее структурных подразделений).</w:t>
      </w:r>
    </w:p>
    <w:p w:rsidR="00112D73" w:rsidRPr="00675728" w:rsidRDefault="00112D73" w:rsidP="00112D73">
      <w:pPr>
        <w:pStyle w:val="a5"/>
        <w:ind w:left="0" w:right="20" w:firstLine="567"/>
        <w:jc w:val="both"/>
      </w:pPr>
      <w:r w:rsidRPr="00675728">
        <w:rPr>
          <w:rStyle w:val="a6"/>
          <w:color w:val="000000"/>
        </w:rPr>
        <w:t>Во время разговора должностные лица Администрации (ее структурных подразделений) обязаны произносить слова четко и не прерывать разговор по причине поступления другого звонка.</w:t>
      </w:r>
    </w:p>
    <w:p w:rsidR="00112D73" w:rsidRPr="00675728" w:rsidRDefault="00112D73" w:rsidP="00112D73">
      <w:pPr>
        <w:pStyle w:val="a5"/>
        <w:ind w:left="0" w:right="20" w:firstLine="567"/>
        <w:jc w:val="both"/>
      </w:pPr>
      <w:proofErr w:type="gramStart"/>
      <w:r w:rsidRPr="00675728">
        <w:rPr>
          <w:rStyle w:val="a6"/>
          <w:color w:val="000000"/>
        </w:rPr>
        <w:t>При невозможности ответить на поставленные Заявителем вопросы телефонный звонок переадресовывается (переводится) на другое должностное лицо Администрации либо обратившемуся сообщается номер телефона, по которому можно получить необходимую информацию.</w:t>
      </w:r>
      <w:proofErr w:type="gramEnd"/>
    </w:p>
    <w:p w:rsidR="00112D73" w:rsidRPr="00675728" w:rsidRDefault="00112D73" w:rsidP="00112D73">
      <w:pPr>
        <w:pStyle w:val="a5"/>
        <w:tabs>
          <w:tab w:val="left" w:pos="1374"/>
        </w:tabs>
        <w:autoSpaceDE/>
        <w:autoSpaceDN/>
        <w:ind w:left="0" w:right="20" w:firstLine="567"/>
        <w:jc w:val="both"/>
      </w:pPr>
      <w:r w:rsidRPr="00675728">
        <w:rPr>
          <w:rStyle w:val="a6"/>
          <w:color w:val="000000"/>
        </w:rPr>
        <w:t>3.10. При ответах на телефонные звонки и устные обращения по вопросам к порядку предоставления муниципальной услуги должностным лицом Администрации обратившемуся сообщается следующая информация:</w:t>
      </w:r>
    </w:p>
    <w:p w:rsidR="00112D73" w:rsidRPr="00675728" w:rsidRDefault="00112D73" w:rsidP="00112D73">
      <w:pPr>
        <w:pStyle w:val="a5"/>
        <w:tabs>
          <w:tab w:val="left" w:pos="1003"/>
        </w:tabs>
        <w:ind w:left="0" w:firstLine="567"/>
        <w:jc w:val="both"/>
      </w:pPr>
      <w:r w:rsidRPr="00675728">
        <w:rPr>
          <w:rStyle w:val="a6"/>
          <w:color w:val="000000"/>
        </w:rPr>
        <w:t>а) о перечне лиц, имеющих право на получение Муниципальной услуги;</w:t>
      </w:r>
    </w:p>
    <w:p w:rsidR="00112D73" w:rsidRPr="00675728" w:rsidRDefault="00112D73" w:rsidP="00112D73">
      <w:pPr>
        <w:pStyle w:val="a5"/>
        <w:tabs>
          <w:tab w:val="left" w:pos="1090"/>
        </w:tabs>
        <w:ind w:left="0" w:right="20" w:firstLine="567"/>
        <w:jc w:val="both"/>
      </w:pPr>
      <w:r w:rsidRPr="00675728">
        <w:rPr>
          <w:rStyle w:val="a6"/>
          <w:color w:val="000000"/>
        </w:rPr>
        <w:t>б) о нормативных правовых актах Российской Федерации и нормативных правовых актах Брянской области, регулирующих вопросы предоставления муниципальной услуги (дата, номер и наименование нормативного правового акта);</w:t>
      </w:r>
    </w:p>
    <w:p w:rsidR="00112D73" w:rsidRPr="00675728" w:rsidRDefault="00112D73" w:rsidP="00112D73">
      <w:pPr>
        <w:pStyle w:val="a5"/>
        <w:tabs>
          <w:tab w:val="left" w:pos="989"/>
        </w:tabs>
        <w:ind w:left="0" w:firstLine="567"/>
        <w:jc w:val="both"/>
      </w:pPr>
      <w:r w:rsidRPr="00675728">
        <w:rPr>
          <w:rStyle w:val="a6"/>
          <w:color w:val="000000"/>
        </w:rPr>
        <w:t>в) о перечне документов, необходимых для получения муниципальной услуги;</w:t>
      </w:r>
    </w:p>
    <w:p w:rsidR="00112D73" w:rsidRPr="00675728" w:rsidRDefault="00112D73" w:rsidP="00112D73">
      <w:pPr>
        <w:pStyle w:val="a5"/>
        <w:tabs>
          <w:tab w:val="left" w:pos="950"/>
        </w:tabs>
        <w:ind w:left="0" w:firstLine="567"/>
        <w:jc w:val="both"/>
      </w:pPr>
      <w:r w:rsidRPr="00675728">
        <w:rPr>
          <w:rStyle w:val="a6"/>
          <w:color w:val="000000"/>
        </w:rPr>
        <w:t>г) о сроках предоставления муниципальной услуги;</w:t>
      </w:r>
    </w:p>
    <w:p w:rsidR="00112D73" w:rsidRPr="00675728" w:rsidRDefault="00112D73" w:rsidP="00112D73">
      <w:pPr>
        <w:pStyle w:val="a5"/>
        <w:tabs>
          <w:tab w:val="left" w:pos="1018"/>
        </w:tabs>
        <w:ind w:left="0" w:firstLine="567"/>
        <w:jc w:val="both"/>
      </w:pPr>
      <w:proofErr w:type="spellStart"/>
      <w:r w:rsidRPr="00675728">
        <w:rPr>
          <w:rStyle w:val="a6"/>
          <w:color w:val="000000"/>
        </w:rPr>
        <w:t>д</w:t>
      </w:r>
      <w:proofErr w:type="spellEnd"/>
      <w:r w:rsidRPr="00675728">
        <w:rPr>
          <w:rStyle w:val="a6"/>
          <w:color w:val="000000"/>
        </w:rPr>
        <w:t>) об основаниях для приостановления муниципальной услуги;</w:t>
      </w:r>
    </w:p>
    <w:p w:rsidR="00112D73" w:rsidRPr="00675728" w:rsidRDefault="00112D73" w:rsidP="00112D73">
      <w:pPr>
        <w:pStyle w:val="a5"/>
        <w:tabs>
          <w:tab w:val="left" w:pos="1003"/>
        </w:tabs>
        <w:ind w:left="0" w:firstLine="567"/>
        <w:jc w:val="both"/>
      </w:pPr>
      <w:r w:rsidRPr="00675728">
        <w:rPr>
          <w:rStyle w:val="a6"/>
          <w:color w:val="000000"/>
        </w:rPr>
        <w:t>е) об основаниях для отказа в предоставлении муниципальной услуги;</w:t>
      </w:r>
    </w:p>
    <w:p w:rsidR="00112D73" w:rsidRPr="00675728" w:rsidRDefault="00112D73" w:rsidP="00112D73">
      <w:pPr>
        <w:pStyle w:val="a5"/>
        <w:tabs>
          <w:tab w:val="left" w:pos="1038"/>
        </w:tabs>
        <w:ind w:left="0" w:right="20" w:firstLine="567"/>
        <w:jc w:val="both"/>
      </w:pPr>
      <w:r w:rsidRPr="00675728">
        <w:rPr>
          <w:rStyle w:val="a6"/>
          <w:color w:val="000000"/>
        </w:rPr>
        <w:t>ж) о месте размещения на ЕПГУ, РПГУ, сайте Администрации информации по вопросам предоставления Муниципальной услуги.</w:t>
      </w:r>
    </w:p>
    <w:p w:rsidR="00112D73" w:rsidRPr="00675728" w:rsidRDefault="00112D73" w:rsidP="00112D73">
      <w:pPr>
        <w:pStyle w:val="a5"/>
        <w:tabs>
          <w:tab w:val="left" w:pos="1330"/>
        </w:tabs>
        <w:autoSpaceDE/>
        <w:autoSpaceDN/>
        <w:ind w:left="0" w:right="20" w:firstLine="567"/>
        <w:jc w:val="both"/>
      </w:pPr>
      <w:r w:rsidRPr="00675728">
        <w:rPr>
          <w:rStyle w:val="a6"/>
          <w:color w:val="000000"/>
        </w:rPr>
        <w:t>3.11. Администрация разрабатывает информационные материалы по порядку предоставления Муниципальной услуги - памятки, инструкции, брошюры, макеты и размещает на ЕПГУ, РПГУ, сайте Администрации.</w:t>
      </w:r>
    </w:p>
    <w:p w:rsidR="00112D73" w:rsidRPr="00675728" w:rsidRDefault="00112D73" w:rsidP="00112D73">
      <w:pPr>
        <w:pStyle w:val="a5"/>
        <w:tabs>
          <w:tab w:val="left" w:pos="1681"/>
        </w:tabs>
        <w:autoSpaceDE/>
        <w:autoSpaceDN/>
        <w:ind w:left="0" w:right="20" w:firstLine="567"/>
        <w:jc w:val="both"/>
      </w:pPr>
      <w:r w:rsidRPr="00675728">
        <w:rPr>
          <w:rStyle w:val="a6"/>
          <w:color w:val="000000"/>
        </w:rPr>
        <w:t xml:space="preserve">3.12. Администрация обеспечивает своевременную актуализацию информационных материалов, указанных в пункте </w:t>
      </w:r>
      <w:r w:rsidRPr="00675728">
        <w:rPr>
          <w:rStyle w:val="a6"/>
          <w:color w:val="FF0000"/>
        </w:rPr>
        <w:t>3.11.</w:t>
      </w:r>
      <w:r w:rsidRPr="00675728">
        <w:rPr>
          <w:rStyle w:val="a6"/>
          <w:color w:val="000000"/>
        </w:rPr>
        <w:t xml:space="preserve"> настоящего Административного регламента, на ЕПГУ, РПГУ, сайте Администрации.</w:t>
      </w:r>
    </w:p>
    <w:p w:rsidR="00112D73" w:rsidRPr="00675728" w:rsidRDefault="00112D73" w:rsidP="00112D73">
      <w:pPr>
        <w:pStyle w:val="a5"/>
        <w:tabs>
          <w:tab w:val="left" w:pos="1551"/>
        </w:tabs>
        <w:autoSpaceDE/>
        <w:autoSpaceDN/>
        <w:ind w:left="0" w:right="40" w:firstLine="426"/>
        <w:jc w:val="both"/>
      </w:pPr>
      <w:r w:rsidRPr="00675728">
        <w:rPr>
          <w:rStyle w:val="a6"/>
          <w:color w:val="000000"/>
        </w:rPr>
        <w:t xml:space="preserve">3.13. </w:t>
      </w:r>
      <w:proofErr w:type="gramStart"/>
      <w:r w:rsidRPr="00675728">
        <w:rPr>
          <w:rStyle w:val="a6"/>
          <w:color w:val="000000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112D73" w:rsidRPr="00675728" w:rsidRDefault="00112D73" w:rsidP="00112D73">
      <w:pPr>
        <w:pStyle w:val="a5"/>
        <w:tabs>
          <w:tab w:val="left" w:pos="1383"/>
        </w:tabs>
        <w:autoSpaceDE/>
        <w:autoSpaceDN/>
        <w:ind w:left="0" w:right="40" w:firstLine="426"/>
        <w:jc w:val="both"/>
        <w:rPr>
          <w:rStyle w:val="a6"/>
          <w:color w:val="000000"/>
        </w:rPr>
      </w:pPr>
      <w:bookmarkStart w:id="3" w:name="bookmark10"/>
      <w:bookmarkStart w:id="4" w:name="bookmark9"/>
      <w:r w:rsidRPr="00675728">
        <w:rPr>
          <w:rStyle w:val="a6"/>
          <w:color w:val="000000"/>
        </w:rPr>
        <w:t>3.15. Консультирование по вопросам предоставления Муниципальной услуги должностными лицами Администрации осуществляется бесплатно.</w:t>
      </w:r>
      <w:bookmarkEnd w:id="3"/>
      <w:bookmarkEnd w:id="4"/>
    </w:p>
    <w:p w:rsidR="00112D73" w:rsidRPr="00675728" w:rsidRDefault="00112D73" w:rsidP="00112D73">
      <w:pPr>
        <w:pStyle w:val="31"/>
        <w:keepNext/>
        <w:keepLines/>
        <w:shd w:val="clear" w:color="auto" w:fill="auto"/>
        <w:tabs>
          <w:tab w:val="left" w:pos="318"/>
        </w:tabs>
        <w:spacing w:after="0" w:line="240" w:lineRule="auto"/>
        <w:ind w:left="20" w:firstLine="0"/>
        <w:jc w:val="center"/>
        <w:rPr>
          <w:rStyle w:val="3"/>
          <w:rFonts w:ascii="Times New Roman" w:hAnsi="Times New Roman" w:cs="Times New Roman"/>
          <w:bCs w:val="0"/>
          <w:color w:val="000000"/>
          <w:sz w:val="28"/>
          <w:szCs w:val="28"/>
        </w:rPr>
      </w:pPr>
      <w:bookmarkStart w:id="5" w:name="bookmark11"/>
    </w:p>
    <w:p w:rsidR="00112D73" w:rsidRPr="00675728" w:rsidRDefault="00112D73" w:rsidP="00112D73">
      <w:pPr>
        <w:pStyle w:val="31"/>
        <w:keepNext/>
        <w:keepLines/>
        <w:shd w:val="clear" w:color="auto" w:fill="auto"/>
        <w:tabs>
          <w:tab w:val="left" w:pos="318"/>
        </w:tabs>
        <w:spacing w:after="0" w:line="240" w:lineRule="auto"/>
        <w:ind w:left="20" w:firstLine="0"/>
        <w:jc w:val="center"/>
        <w:rPr>
          <w:rStyle w:val="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675728">
        <w:rPr>
          <w:rStyle w:val="3"/>
          <w:rFonts w:ascii="Times New Roman" w:hAnsi="Times New Roman" w:cs="Times New Roman"/>
          <w:color w:val="000000"/>
          <w:sz w:val="28"/>
          <w:szCs w:val="28"/>
        </w:rPr>
        <w:t>II. Стандарт предоставления Муниципальной услуги</w:t>
      </w:r>
      <w:bookmarkEnd w:id="5"/>
    </w:p>
    <w:p w:rsidR="00112D73" w:rsidRPr="00675728" w:rsidRDefault="00112D73" w:rsidP="00112D73">
      <w:pPr>
        <w:pStyle w:val="31"/>
        <w:keepNext/>
        <w:keepLines/>
        <w:shd w:val="clear" w:color="auto" w:fill="auto"/>
        <w:tabs>
          <w:tab w:val="left" w:pos="318"/>
        </w:tabs>
        <w:spacing w:after="0" w:line="240" w:lineRule="auto"/>
        <w:ind w:left="20" w:firstLine="0"/>
        <w:jc w:val="center"/>
        <w:rPr>
          <w:rStyle w:val="3"/>
          <w:rFonts w:ascii="Times New Roman" w:hAnsi="Times New Roman" w:cs="Times New Roman"/>
          <w:bCs w:val="0"/>
          <w:color w:val="000000"/>
          <w:sz w:val="28"/>
          <w:szCs w:val="28"/>
        </w:rPr>
      </w:pPr>
    </w:p>
    <w:p w:rsidR="00112D73" w:rsidRPr="00675728" w:rsidRDefault="00112D73" w:rsidP="00112D73">
      <w:pPr>
        <w:pStyle w:val="31"/>
        <w:keepNext/>
        <w:keepLines/>
        <w:shd w:val="clear" w:color="auto" w:fill="auto"/>
        <w:tabs>
          <w:tab w:val="left" w:pos="274"/>
        </w:tabs>
        <w:spacing w:after="0" w:line="240" w:lineRule="auto"/>
        <w:ind w:right="40" w:firstLine="426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6" w:name="bookmark14"/>
      <w:r w:rsidRPr="00675728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4. </w:t>
      </w:r>
      <w:bookmarkStart w:id="7" w:name="bookmark12"/>
      <w:bookmarkEnd w:id="6"/>
      <w:r w:rsidRPr="00675728">
        <w:rPr>
          <w:rStyle w:val="3"/>
          <w:rFonts w:ascii="Times New Roman" w:hAnsi="Times New Roman" w:cs="Times New Roman"/>
          <w:color w:val="000000"/>
          <w:sz w:val="28"/>
          <w:szCs w:val="28"/>
        </w:rPr>
        <w:t>Наименование Муниципальной услуги</w:t>
      </w:r>
      <w:bookmarkEnd w:id="7"/>
    </w:p>
    <w:p w:rsidR="00112D73" w:rsidRPr="00675728" w:rsidRDefault="00112D73" w:rsidP="00112D73">
      <w:pPr>
        <w:pStyle w:val="a5"/>
        <w:tabs>
          <w:tab w:val="left" w:pos="1196"/>
        </w:tabs>
        <w:autoSpaceDE/>
        <w:autoSpaceDN/>
        <w:ind w:left="0" w:right="40" w:firstLine="426"/>
        <w:jc w:val="both"/>
        <w:rPr>
          <w:rStyle w:val="a6"/>
          <w:color w:val="000000"/>
        </w:rPr>
      </w:pPr>
      <w:bookmarkStart w:id="8" w:name="bookmark13"/>
      <w:r w:rsidRPr="00675728">
        <w:rPr>
          <w:rStyle w:val="a6"/>
          <w:color w:val="000000"/>
        </w:rPr>
        <w:t xml:space="preserve">4.1. Муниципальная услуга «Предоставление разрешения на осуществление земляных работ на территории </w:t>
      </w:r>
      <w:proofErr w:type="spellStart"/>
      <w:r w:rsidRPr="00675728">
        <w:rPr>
          <w:rStyle w:val="a6"/>
          <w:color w:val="000000"/>
        </w:rPr>
        <w:t>Добрунского</w:t>
      </w:r>
      <w:proofErr w:type="spellEnd"/>
      <w:r w:rsidRPr="00675728">
        <w:rPr>
          <w:rStyle w:val="a6"/>
          <w:color w:val="000000"/>
        </w:rPr>
        <w:t xml:space="preserve"> сельского поселения».</w:t>
      </w:r>
      <w:bookmarkEnd w:id="8"/>
    </w:p>
    <w:p w:rsidR="00112D73" w:rsidRPr="00675728" w:rsidRDefault="00112D73" w:rsidP="00112D73">
      <w:pPr>
        <w:pStyle w:val="31"/>
        <w:keepNext/>
        <w:keepLines/>
        <w:shd w:val="clear" w:color="auto" w:fill="auto"/>
        <w:tabs>
          <w:tab w:val="left" w:pos="264"/>
        </w:tabs>
        <w:spacing w:after="0" w:line="240" w:lineRule="auto"/>
        <w:ind w:right="40" w:firstLine="426"/>
        <w:jc w:val="left"/>
        <w:rPr>
          <w:rStyle w:val="3"/>
          <w:rFonts w:ascii="Times New Roman" w:hAnsi="Times New Roman" w:cs="Times New Roman"/>
          <w:color w:val="000000"/>
          <w:sz w:val="28"/>
          <w:szCs w:val="28"/>
        </w:rPr>
      </w:pPr>
      <w:r w:rsidRPr="00675728">
        <w:rPr>
          <w:rStyle w:val="3"/>
          <w:rFonts w:ascii="Times New Roman" w:hAnsi="Times New Roman" w:cs="Times New Roman"/>
          <w:color w:val="000000"/>
          <w:sz w:val="28"/>
          <w:szCs w:val="28"/>
        </w:rPr>
        <w:lastRenderedPageBreak/>
        <w:t>5. Наименование органа, предоставляющего Муниципальную услугу</w:t>
      </w:r>
    </w:p>
    <w:p w:rsidR="00112D73" w:rsidRPr="00675728" w:rsidRDefault="00112D73" w:rsidP="00112D73">
      <w:pPr>
        <w:ind w:firstLine="709"/>
        <w:jc w:val="both"/>
        <w:rPr>
          <w:sz w:val="28"/>
          <w:szCs w:val="28"/>
        </w:rPr>
      </w:pPr>
      <w:r w:rsidRPr="00675728">
        <w:rPr>
          <w:sz w:val="28"/>
          <w:szCs w:val="28"/>
        </w:rPr>
        <w:t>5.1. Предоставление муниципальной услуги осуществляется Администрацией.</w:t>
      </w:r>
    </w:p>
    <w:p w:rsidR="00112D73" w:rsidRPr="00675728" w:rsidRDefault="00112D73" w:rsidP="00112D73">
      <w:pPr>
        <w:jc w:val="both"/>
        <w:rPr>
          <w:sz w:val="28"/>
          <w:szCs w:val="28"/>
        </w:rPr>
      </w:pPr>
      <w:r w:rsidRPr="00675728">
        <w:rPr>
          <w:sz w:val="28"/>
          <w:szCs w:val="28"/>
        </w:rPr>
        <w:tab/>
        <w:t>5.2. Муниципальная услуга предоставляется Администрацией.</w:t>
      </w:r>
    </w:p>
    <w:p w:rsidR="00112D73" w:rsidRPr="00675728" w:rsidRDefault="00112D73" w:rsidP="00112D73">
      <w:pPr>
        <w:jc w:val="both"/>
        <w:rPr>
          <w:sz w:val="28"/>
          <w:szCs w:val="28"/>
        </w:rPr>
      </w:pPr>
      <w:r w:rsidRPr="00675728">
        <w:rPr>
          <w:sz w:val="28"/>
          <w:szCs w:val="28"/>
        </w:rPr>
        <w:tab/>
        <w:t>5.3. Ответственным за предоставление муниципальной услуги, является (указывается наименование должностного лица) Администраций (далее – специалист).</w:t>
      </w:r>
    </w:p>
    <w:p w:rsidR="00112D73" w:rsidRPr="00675728" w:rsidRDefault="00112D73" w:rsidP="00112D73">
      <w:pPr>
        <w:jc w:val="both"/>
        <w:rPr>
          <w:sz w:val="28"/>
          <w:szCs w:val="28"/>
        </w:rPr>
      </w:pPr>
      <w:r w:rsidRPr="00675728">
        <w:rPr>
          <w:color w:val="000000"/>
          <w:sz w:val="27"/>
          <w:szCs w:val="27"/>
          <w:shd w:val="clear" w:color="auto" w:fill="FFFFFF"/>
        </w:rPr>
        <w:tab/>
      </w:r>
      <w:r w:rsidRPr="00675728">
        <w:rPr>
          <w:sz w:val="28"/>
          <w:szCs w:val="28"/>
        </w:rPr>
        <w:t>5.4. Информация о месте нахождения и графике работы Администрации указана в приложении № 1 к настоящему административному регламенту.</w:t>
      </w:r>
    </w:p>
    <w:p w:rsidR="00112D73" w:rsidRPr="00675728" w:rsidRDefault="00112D73" w:rsidP="00112D73">
      <w:pPr>
        <w:pStyle w:val="a5"/>
        <w:tabs>
          <w:tab w:val="left" w:pos="1446"/>
        </w:tabs>
        <w:autoSpaceDE/>
        <w:autoSpaceDN/>
        <w:ind w:left="0" w:right="20" w:firstLine="567"/>
        <w:jc w:val="both"/>
        <w:rPr>
          <w:rStyle w:val="a6"/>
          <w:color w:val="000000"/>
        </w:rPr>
      </w:pPr>
      <w:r w:rsidRPr="00675728">
        <w:rPr>
          <w:rStyle w:val="a6"/>
          <w:color w:val="000000"/>
        </w:rPr>
        <w:t xml:space="preserve">5.4. </w:t>
      </w:r>
      <w:proofErr w:type="gramStart"/>
      <w:r w:rsidRPr="00675728">
        <w:rPr>
          <w:rStyle w:val="a6"/>
          <w:color w:val="000000"/>
        </w:rPr>
        <w:t>Администрации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 органы местного самоуправления, организации, за исключением получения услуг включенных в перечень услуг, которые являются необходимыми и обязательными для предоставления исполнительными органами государственной власти Брянской области государственных услуг и предоставляются организациями, участвующими в предоставлении государственных услуг</w:t>
      </w:r>
      <w:proofErr w:type="gramEnd"/>
      <w:r w:rsidRPr="00675728">
        <w:rPr>
          <w:rStyle w:val="a6"/>
          <w:color w:val="000000"/>
        </w:rPr>
        <w:t>.</w:t>
      </w:r>
    </w:p>
    <w:p w:rsidR="00112D73" w:rsidRPr="00675728" w:rsidRDefault="00112D73" w:rsidP="00112D73">
      <w:pPr>
        <w:pStyle w:val="a5"/>
        <w:tabs>
          <w:tab w:val="left" w:pos="1282"/>
        </w:tabs>
        <w:autoSpaceDE/>
        <w:autoSpaceDN/>
        <w:ind w:left="0" w:right="20" w:firstLine="567"/>
        <w:jc w:val="both"/>
      </w:pPr>
      <w:r w:rsidRPr="00675728">
        <w:rPr>
          <w:rStyle w:val="a6"/>
          <w:color w:val="000000"/>
        </w:rPr>
        <w:t xml:space="preserve">5.5. В целях предоставления Муниципальной услуги Администрация взаимодействует </w:t>
      </w:r>
      <w:proofErr w:type="gramStart"/>
      <w:r w:rsidRPr="00675728">
        <w:rPr>
          <w:rStyle w:val="a6"/>
          <w:color w:val="000000"/>
        </w:rPr>
        <w:t>с</w:t>
      </w:r>
      <w:proofErr w:type="gramEnd"/>
      <w:r w:rsidRPr="00675728">
        <w:rPr>
          <w:rStyle w:val="a6"/>
          <w:color w:val="000000"/>
        </w:rPr>
        <w:t>:</w:t>
      </w:r>
    </w:p>
    <w:p w:rsidR="00112D73" w:rsidRPr="00675728" w:rsidRDefault="00112D73" w:rsidP="00112D73">
      <w:pPr>
        <w:adjustRightInd w:val="0"/>
        <w:ind w:firstLine="720"/>
        <w:jc w:val="both"/>
        <w:rPr>
          <w:rFonts w:eastAsia="Calibri"/>
          <w:sz w:val="28"/>
          <w:szCs w:val="28"/>
        </w:rPr>
      </w:pPr>
      <w:r w:rsidRPr="00675728">
        <w:rPr>
          <w:rFonts w:eastAsia="Calibri"/>
          <w:sz w:val="28"/>
          <w:szCs w:val="28"/>
        </w:rPr>
        <w:t>Управлением Федеральной налоговой службы по Брянской области;</w:t>
      </w:r>
    </w:p>
    <w:p w:rsidR="00112D73" w:rsidRPr="00675728" w:rsidRDefault="00112D73" w:rsidP="00112D73">
      <w:pPr>
        <w:adjustRightInd w:val="0"/>
        <w:ind w:firstLine="720"/>
        <w:jc w:val="both"/>
        <w:rPr>
          <w:rFonts w:eastAsia="Calibri"/>
          <w:sz w:val="28"/>
          <w:szCs w:val="28"/>
        </w:rPr>
      </w:pPr>
      <w:r w:rsidRPr="00675728">
        <w:rPr>
          <w:rFonts w:eastAsia="Calibri"/>
          <w:sz w:val="28"/>
          <w:szCs w:val="28"/>
        </w:rPr>
        <w:t>Управлением Федеральной службы государственной регистрации, кадастра и картографии по Брянской области;</w:t>
      </w:r>
    </w:p>
    <w:p w:rsidR="00112D73" w:rsidRPr="00675728" w:rsidRDefault="00112D73" w:rsidP="00112D73">
      <w:pPr>
        <w:adjustRightInd w:val="0"/>
        <w:ind w:firstLine="720"/>
        <w:jc w:val="both"/>
        <w:rPr>
          <w:rFonts w:eastAsia="Calibri"/>
          <w:sz w:val="28"/>
          <w:szCs w:val="28"/>
        </w:rPr>
      </w:pPr>
      <w:r w:rsidRPr="00675728">
        <w:rPr>
          <w:rFonts w:eastAsia="Calibri"/>
          <w:sz w:val="28"/>
          <w:szCs w:val="28"/>
        </w:rPr>
        <w:t xml:space="preserve">Отдел государственной </w:t>
      </w:r>
      <w:proofErr w:type="gramStart"/>
      <w:r w:rsidRPr="00675728">
        <w:rPr>
          <w:rFonts w:eastAsia="Calibri"/>
          <w:sz w:val="28"/>
          <w:szCs w:val="28"/>
        </w:rPr>
        <w:t>инспекции безопасности дорожного движения Управления Министерства внутренних дел России</w:t>
      </w:r>
      <w:proofErr w:type="gramEnd"/>
      <w:r w:rsidRPr="00675728">
        <w:rPr>
          <w:rFonts w:eastAsia="Calibri"/>
          <w:sz w:val="28"/>
          <w:szCs w:val="28"/>
        </w:rPr>
        <w:t>;</w:t>
      </w:r>
    </w:p>
    <w:p w:rsidR="00112D73" w:rsidRPr="00675728" w:rsidRDefault="00112D73" w:rsidP="00112D73">
      <w:pPr>
        <w:adjustRightInd w:val="0"/>
        <w:ind w:firstLine="720"/>
        <w:jc w:val="both"/>
        <w:rPr>
          <w:rFonts w:eastAsia="Calibri"/>
          <w:sz w:val="28"/>
          <w:szCs w:val="28"/>
        </w:rPr>
      </w:pPr>
      <w:r w:rsidRPr="00675728">
        <w:rPr>
          <w:rFonts w:eastAsia="Calibri"/>
          <w:sz w:val="28"/>
          <w:szCs w:val="28"/>
        </w:rPr>
        <w:t>Администрация Брянского муниципального района.</w:t>
      </w:r>
    </w:p>
    <w:p w:rsidR="00112D73" w:rsidRPr="00675728" w:rsidRDefault="00112D73" w:rsidP="00112D73">
      <w:pPr>
        <w:pStyle w:val="a5"/>
        <w:ind w:left="0" w:firstLine="709"/>
        <w:jc w:val="both"/>
      </w:pPr>
      <w:r w:rsidRPr="00675728">
        <w:t>иные согласующие организации.</w:t>
      </w:r>
    </w:p>
    <w:p w:rsidR="00112D73" w:rsidRPr="00675728" w:rsidRDefault="00112D73" w:rsidP="00112D73">
      <w:pPr>
        <w:pStyle w:val="a5"/>
        <w:ind w:left="0" w:firstLine="709"/>
        <w:jc w:val="both"/>
      </w:pPr>
    </w:p>
    <w:p w:rsidR="00112D73" w:rsidRPr="00675728" w:rsidRDefault="00112D73" w:rsidP="00112D73">
      <w:pPr>
        <w:pStyle w:val="51"/>
        <w:shd w:val="clear" w:color="auto" w:fill="auto"/>
        <w:tabs>
          <w:tab w:val="left" w:pos="259"/>
        </w:tabs>
        <w:spacing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728">
        <w:rPr>
          <w:rStyle w:val="5"/>
          <w:rFonts w:ascii="Times New Roman" w:hAnsi="Times New Roman" w:cs="Times New Roman"/>
          <w:color w:val="000000"/>
          <w:sz w:val="28"/>
          <w:szCs w:val="28"/>
        </w:rPr>
        <w:t>6. Результат предоставления Муниципальной услуги</w:t>
      </w:r>
    </w:p>
    <w:p w:rsidR="00112D73" w:rsidRPr="00675728" w:rsidRDefault="00112D73" w:rsidP="00112D73">
      <w:pPr>
        <w:adjustRightInd w:val="0"/>
        <w:ind w:firstLine="709"/>
        <w:jc w:val="both"/>
        <w:rPr>
          <w:rFonts w:eastAsia="Calibri"/>
          <w:sz w:val="28"/>
          <w:szCs w:val="28"/>
        </w:rPr>
      </w:pPr>
      <w:bookmarkStart w:id="9" w:name="sub_25"/>
      <w:r w:rsidRPr="00675728">
        <w:rPr>
          <w:rFonts w:eastAsia="Calibri"/>
          <w:sz w:val="28"/>
          <w:szCs w:val="28"/>
        </w:rPr>
        <w:t>6.1. Результатом предоставления муниципальной услуги является:</w:t>
      </w:r>
    </w:p>
    <w:p w:rsidR="00112D73" w:rsidRPr="00675728" w:rsidRDefault="00112D73" w:rsidP="00112D73">
      <w:pPr>
        <w:pStyle w:val="ac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eastAsia="Calibri"/>
          <w:sz w:val="28"/>
          <w:szCs w:val="28"/>
          <w:lang w:eastAsia="en-US"/>
        </w:rPr>
      </w:pPr>
      <w:bookmarkStart w:id="10" w:name="sub_251"/>
      <w:bookmarkEnd w:id="9"/>
      <w:r w:rsidRPr="00675728">
        <w:rPr>
          <w:rFonts w:eastAsia="Calibri"/>
          <w:sz w:val="28"/>
          <w:szCs w:val="28"/>
          <w:lang w:eastAsia="en-US"/>
        </w:rPr>
        <w:t>предоставление разрешения на осуществление земляных работ на территории муниципального образования по форме согласно Приложению № 2 к настоящему административному регламенту (далее – разрешение).</w:t>
      </w:r>
    </w:p>
    <w:p w:rsidR="00112D73" w:rsidRPr="00675728" w:rsidRDefault="00112D73" w:rsidP="00112D73">
      <w:pPr>
        <w:pStyle w:val="ac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675728">
        <w:rPr>
          <w:rFonts w:eastAsia="Calibri"/>
          <w:sz w:val="28"/>
          <w:szCs w:val="28"/>
          <w:lang w:eastAsia="en-US"/>
        </w:rPr>
        <w:lastRenderedPageBreak/>
        <w:tab/>
        <w:t>6.2. Предоставление муниципальной услуги завершается получением заявителем одного из следующих документов:</w:t>
      </w:r>
    </w:p>
    <w:p w:rsidR="00112D73" w:rsidRPr="00675728" w:rsidRDefault="00112D73" w:rsidP="00112D73">
      <w:pPr>
        <w:pStyle w:val="ac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675728">
        <w:rPr>
          <w:rFonts w:eastAsia="Calibri"/>
          <w:sz w:val="28"/>
          <w:szCs w:val="28"/>
          <w:lang w:eastAsia="en-US"/>
        </w:rPr>
        <w:t>- предоставление разрешения на осуществление земляных работ;</w:t>
      </w:r>
    </w:p>
    <w:p w:rsidR="00112D73" w:rsidRPr="00675728" w:rsidRDefault="00112D73" w:rsidP="00112D73">
      <w:pPr>
        <w:pStyle w:val="ac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675728">
        <w:rPr>
          <w:rFonts w:eastAsia="Calibri"/>
          <w:sz w:val="28"/>
          <w:szCs w:val="28"/>
          <w:lang w:eastAsia="en-US"/>
        </w:rPr>
        <w:t>- мотивированный отказ в предоставлении разрешения (ордера) на осуществление земляных работ;</w:t>
      </w:r>
    </w:p>
    <w:p w:rsidR="00112D73" w:rsidRPr="00675728" w:rsidRDefault="00112D73" w:rsidP="00112D73">
      <w:pPr>
        <w:pStyle w:val="ac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675728">
        <w:rPr>
          <w:rFonts w:eastAsia="Calibri"/>
          <w:sz w:val="28"/>
          <w:szCs w:val="28"/>
          <w:lang w:eastAsia="en-US"/>
        </w:rPr>
        <w:t>- проставление отметки о продлении срока действия разрешения (ордера) на осуществление земляных работ;</w:t>
      </w:r>
    </w:p>
    <w:p w:rsidR="00112D73" w:rsidRPr="00675728" w:rsidRDefault="00112D73" w:rsidP="00112D73">
      <w:pPr>
        <w:pStyle w:val="ac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675728">
        <w:rPr>
          <w:rFonts w:eastAsia="Calibri"/>
          <w:sz w:val="28"/>
          <w:szCs w:val="28"/>
          <w:lang w:eastAsia="en-US"/>
        </w:rPr>
        <w:t>- закрытие разрешения (ордера) на осуществление земляных работ (проставление отметки в разрешении о закрытии).</w:t>
      </w:r>
    </w:p>
    <w:bookmarkEnd w:id="10"/>
    <w:p w:rsidR="00112D73" w:rsidRPr="00675728" w:rsidRDefault="00112D73" w:rsidP="00112D73">
      <w:pPr>
        <w:pStyle w:val="31"/>
        <w:keepNext/>
        <w:keepLines/>
        <w:shd w:val="clear" w:color="auto" w:fill="auto"/>
        <w:tabs>
          <w:tab w:val="left" w:pos="274"/>
        </w:tabs>
        <w:spacing w:after="0" w:line="240" w:lineRule="auto"/>
        <w:ind w:right="20" w:firstLine="567"/>
        <w:jc w:val="left"/>
        <w:rPr>
          <w:rStyle w:val="3"/>
          <w:rFonts w:ascii="Times New Roman" w:hAnsi="Times New Roman" w:cs="Times New Roman"/>
          <w:color w:val="000000"/>
          <w:sz w:val="28"/>
          <w:szCs w:val="28"/>
        </w:rPr>
      </w:pPr>
      <w:r w:rsidRPr="00675728">
        <w:rPr>
          <w:rFonts w:ascii="Times New Roman" w:hAnsi="Times New Roman" w:cs="Times New Roman"/>
          <w:b w:val="0"/>
          <w:bCs w:val="0"/>
          <w:iCs w:val="0"/>
          <w:sz w:val="28"/>
          <w:szCs w:val="28"/>
        </w:rPr>
        <w:t>7.</w:t>
      </w:r>
      <w:bookmarkStart w:id="11" w:name="bookmark18"/>
      <w:r w:rsidRPr="00675728">
        <w:rPr>
          <w:rFonts w:ascii="Times New Roman" w:hAnsi="Times New Roman" w:cs="Times New Roman"/>
          <w:b w:val="0"/>
          <w:bCs w:val="0"/>
          <w:iCs w:val="0"/>
          <w:sz w:val="28"/>
          <w:szCs w:val="28"/>
        </w:rPr>
        <w:t xml:space="preserve"> </w:t>
      </w:r>
      <w:r w:rsidRPr="00675728">
        <w:rPr>
          <w:rStyle w:val="3"/>
          <w:rFonts w:ascii="Times New Roman" w:hAnsi="Times New Roman" w:cs="Times New Roman"/>
          <w:color w:val="000000"/>
          <w:sz w:val="28"/>
          <w:szCs w:val="28"/>
        </w:rPr>
        <w:t>Срок предоставления Муниципальной услуги</w:t>
      </w:r>
      <w:bookmarkEnd w:id="11"/>
    </w:p>
    <w:p w:rsidR="00112D73" w:rsidRPr="00675728" w:rsidRDefault="00112D73" w:rsidP="00112D73">
      <w:pPr>
        <w:pStyle w:val="31"/>
        <w:keepNext/>
        <w:keepLines/>
        <w:shd w:val="clear" w:color="auto" w:fill="auto"/>
        <w:tabs>
          <w:tab w:val="left" w:pos="274"/>
        </w:tabs>
        <w:spacing w:after="0" w:line="240" w:lineRule="auto"/>
        <w:ind w:right="20" w:firstLine="567"/>
        <w:jc w:val="left"/>
        <w:rPr>
          <w:rFonts w:ascii="Times New Roman" w:hAnsi="Times New Roman" w:cs="Times New Roman"/>
          <w:sz w:val="28"/>
          <w:szCs w:val="28"/>
        </w:rPr>
      </w:pPr>
    </w:p>
    <w:p w:rsidR="00112D73" w:rsidRPr="00675728" w:rsidRDefault="00112D73" w:rsidP="00112D73">
      <w:pPr>
        <w:pStyle w:val="ac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675728">
        <w:rPr>
          <w:color w:val="444444"/>
          <w:sz w:val="27"/>
          <w:szCs w:val="27"/>
          <w:bdr w:val="none" w:sz="0" w:space="0" w:color="auto" w:frame="1"/>
        </w:rPr>
        <w:tab/>
        <w:t xml:space="preserve">7.1. </w:t>
      </w:r>
      <w:r w:rsidRPr="00675728">
        <w:rPr>
          <w:rFonts w:eastAsia="Calibri"/>
          <w:sz w:val="28"/>
          <w:szCs w:val="28"/>
          <w:lang w:eastAsia="en-US"/>
        </w:rPr>
        <w:t>Срок предоставления муниципальной услуги со дня подачи заявления о предоставлении услуги:</w:t>
      </w:r>
    </w:p>
    <w:p w:rsidR="00112D73" w:rsidRPr="00675728" w:rsidRDefault="00112D73" w:rsidP="00112D73">
      <w:pPr>
        <w:pStyle w:val="ac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675728">
        <w:rPr>
          <w:rFonts w:eastAsia="Calibri"/>
          <w:sz w:val="28"/>
          <w:szCs w:val="28"/>
          <w:lang w:eastAsia="en-US"/>
        </w:rPr>
        <w:tab/>
        <w:t>при выдаче разрешения (ордера) на осуществление земляных работ не должен превышать 20 рабочих дней;</w:t>
      </w:r>
    </w:p>
    <w:p w:rsidR="00112D73" w:rsidRPr="00675728" w:rsidRDefault="00112D73" w:rsidP="00112D73">
      <w:pPr>
        <w:pStyle w:val="ac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675728">
        <w:rPr>
          <w:rFonts w:eastAsia="Calibri"/>
          <w:sz w:val="28"/>
          <w:szCs w:val="28"/>
          <w:lang w:eastAsia="en-US"/>
        </w:rPr>
        <w:tab/>
        <w:t>при продлении разрешения (ордера) на осуществление земляных работ – не более 6 рабочих дней;</w:t>
      </w:r>
    </w:p>
    <w:p w:rsidR="00112D73" w:rsidRPr="00675728" w:rsidRDefault="00112D73" w:rsidP="00112D73">
      <w:pPr>
        <w:pStyle w:val="ac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675728">
        <w:rPr>
          <w:rFonts w:eastAsia="Calibri"/>
          <w:sz w:val="28"/>
          <w:szCs w:val="28"/>
          <w:lang w:eastAsia="en-US"/>
        </w:rPr>
        <w:tab/>
        <w:t>при закрытии разрешения (ордера) на осуществление земляных работ – не более 7 рабочих дней.</w:t>
      </w:r>
    </w:p>
    <w:p w:rsidR="00112D73" w:rsidRPr="00675728" w:rsidRDefault="00112D73" w:rsidP="00112D73">
      <w:pPr>
        <w:pStyle w:val="ac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675728">
        <w:rPr>
          <w:rFonts w:eastAsia="Calibri"/>
          <w:sz w:val="28"/>
          <w:szCs w:val="28"/>
          <w:lang w:eastAsia="en-US"/>
        </w:rPr>
        <w:tab/>
        <w:t xml:space="preserve">7.2. </w:t>
      </w:r>
      <w:proofErr w:type="gramStart"/>
      <w:r w:rsidRPr="00675728">
        <w:rPr>
          <w:rFonts w:eastAsia="Calibri"/>
          <w:sz w:val="28"/>
          <w:szCs w:val="28"/>
          <w:lang w:eastAsia="en-US"/>
        </w:rPr>
        <w:t>Работы, связанные с ликвидацией аварий и их последствий, должны производиться незамедлительно после обнаружения аварии с обязательным уведомлением Администрации, единой дежурно-диспетчерской службы «112», а также организаций, интересы которых затрагиваются при осуществлении земляных работ, с последующим оформлением разрешения (ордера) на осуществление земляных работ в установленном настоящим административным регламентом порядке, в трехдневный срок с момента начала работ.</w:t>
      </w:r>
      <w:proofErr w:type="gramEnd"/>
    </w:p>
    <w:p w:rsidR="00112D73" w:rsidRPr="00675728" w:rsidRDefault="00112D73" w:rsidP="00112D73">
      <w:pPr>
        <w:adjustRightInd w:val="0"/>
        <w:ind w:firstLine="720"/>
        <w:jc w:val="both"/>
        <w:rPr>
          <w:rFonts w:eastAsia="Calibri"/>
          <w:sz w:val="28"/>
          <w:szCs w:val="28"/>
        </w:rPr>
      </w:pPr>
    </w:p>
    <w:p w:rsidR="00112D73" w:rsidRPr="00675728" w:rsidRDefault="00112D73" w:rsidP="00112D73">
      <w:pPr>
        <w:adjustRightInd w:val="0"/>
        <w:ind w:firstLine="720"/>
        <w:jc w:val="both"/>
        <w:rPr>
          <w:rFonts w:eastAsia="Calibri"/>
          <w:b/>
          <w:bCs/>
          <w:i/>
          <w:sz w:val="28"/>
          <w:szCs w:val="28"/>
        </w:rPr>
      </w:pPr>
      <w:r w:rsidRPr="00675728">
        <w:rPr>
          <w:rFonts w:eastAsia="Calibri"/>
          <w:b/>
          <w:bCs/>
          <w:i/>
          <w:sz w:val="28"/>
          <w:szCs w:val="28"/>
        </w:rPr>
        <w:t>8. Правовые основания для предоставления муниципальной услуги</w:t>
      </w:r>
    </w:p>
    <w:p w:rsidR="00112D73" w:rsidRPr="00675728" w:rsidRDefault="00112D73" w:rsidP="00112D73">
      <w:pPr>
        <w:adjustRightInd w:val="0"/>
        <w:ind w:firstLine="720"/>
        <w:jc w:val="both"/>
        <w:rPr>
          <w:rFonts w:eastAsia="Calibri"/>
          <w:b/>
          <w:bCs/>
          <w:sz w:val="28"/>
          <w:szCs w:val="28"/>
        </w:rPr>
      </w:pPr>
    </w:p>
    <w:p w:rsidR="00112D73" w:rsidRPr="00675728" w:rsidRDefault="00112D73" w:rsidP="00112D73">
      <w:pPr>
        <w:pStyle w:val="a5"/>
        <w:tabs>
          <w:tab w:val="left" w:pos="1426"/>
        </w:tabs>
        <w:autoSpaceDE/>
        <w:autoSpaceDN/>
        <w:ind w:left="0" w:right="23" w:firstLine="709"/>
        <w:jc w:val="both"/>
      </w:pPr>
      <w:r w:rsidRPr="00675728">
        <w:rPr>
          <w:rStyle w:val="a6"/>
          <w:color w:val="000000"/>
        </w:rPr>
        <w:t>8.1. Актуальный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сайте Администрации в разделе Документы, а также в соответствующем разделе ЕПГУ, РПГУ, федеральной государственной информационной системе «Федеральный реестр государственных и муниципальных услуг (функций)», РГУ.</w:t>
      </w:r>
    </w:p>
    <w:p w:rsidR="00112D73" w:rsidRPr="00675728" w:rsidRDefault="00112D73" w:rsidP="00112D73">
      <w:pPr>
        <w:pStyle w:val="a5"/>
        <w:tabs>
          <w:tab w:val="left" w:pos="1441"/>
        </w:tabs>
        <w:autoSpaceDE/>
        <w:autoSpaceDN/>
        <w:ind w:left="0" w:right="23" w:firstLine="709"/>
        <w:jc w:val="both"/>
      </w:pPr>
      <w:bookmarkStart w:id="12" w:name="bookmark21"/>
      <w:r w:rsidRPr="00675728">
        <w:rPr>
          <w:rStyle w:val="a6"/>
          <w:color w:val="000000"/>
        </w:rPr>
        <w:t xml:space="preserve">8.2. Перечень нормативных правовых актов, регулирующих предоставление Муниципальной услуги, указан в </w:t>
      </w:r>
      <w:r w:rsidRPr="00B241CC">
        <w:rPr>
          <w:rStyle w:val="a6"/>
        </w:rPr>
        <w:t>Приложении 4</w:t>
      </w:r>
      <w:r w:rsidRPr="00675728">
        <w:rPr>
          <w:rStyle w:val="a6"/>
          <w:color w:val="000000"/>
        </w:rPr>
        <w:t xml:space="preserve"> к </w:t>
      </w:r>
      <w:r w:rsidRPr="00675728">
        <w:rPr>
          <w:rStyle w:val="a6"/>
          <w:color w:val="000000"/>
        </w:rPr>
        <w:lastRenderedPageBreak/>
        <w:t>настоящему Административному регламенту.</w:t>
      </w:r>
      <w:bookmarkEnd w:id="12"/>
    </w:p>
    <w:p w:rsidR="00112D73" w:rsidRPr="00675728" w:rsidRDefault="00112D73" w:rsidP="00112D73">
      <w:pPr>
        <w:pStyle w:val="a5"/>
        <w:tabs>
          <w:tab w:val="left" w:pos="1398"/>
        </w:tabs>
        <w:autoSpaceDE/>
        <w:autoSpaceDN/>
        <w:ind w:left="0" w:right="23" w:firstLine="567"/>
        <w:jc w:val="both"/>
      </w:pPr>
    </w:p>
    <w:p w:rsidR="00112D73" w:rsidRPr="00675728" w:rsidRDefault="00112D73" w:rsidP="00112D73">
      <w:pPr>
        <w:adjustRightInd w:val="0"/>
        <w:ind w:firstLine="720"/>
        <w:jc w:val="both"/>
        <w:rPr>
          <w:rFonts w:eastAsia="Calibri"/>
          <w:b/>
          <w:bCs/>
          <w:sz w:val="28"/>
          <w:szCs w:val="28"/>
        </w:rPr>
      </w:pPr>
      <w:bookmarkStart w:id="13" w:name="bookmark22"/>
      <w:r w:rsidRPr="00675728">
        <w:rPr>
          <w:rFonts w:eastAsia="Calibri"/>
          <w:b/>
          <w:bCs/>
          <w:sz w:val="28"/>
          <w:szCs w:val="28"/>
        </w:rPr>
        <w:t>9. Исчерпывающий перечень документов, необходимых для предоставления Муниципальной услуги, подлежащих представлению Заявителем</w:t>
      </w:r>
      <w:bookmarkEnd w:id="13"/>
    </w:p>
    <w:p w:rsidR="00112D73" w:rsidRPr="00675728" w:rsidRDefault="00112D73" w:rsidP="00112D73">
      <w:pPr>
        <w:adjustRightInd w:val="0"/>
        <w:ind w:firstLine="720"/>
        <w:jc w:val="both"/>
        <w:rPr>
          <w:rStyle w:val="a6"/>
          <w:rFonts w:eastAsiaTheme="minorHAnsi"/>
          <w:color w:val="000000"/>
        </w:rPr>
      </w:pPr>
      <w:r w:rsidRPr="00675728">
        <w:rPr>
          <w:rStyle w:val="a6"/>
          <w:rFonts w:eastAsia="Calibri"/>
          <w:color w:val="000000"/>
        </w:rPr>
        <w:t xml:space="preserve">9.1. </w:t>
      </w:r>
      <w:bookmarkStart w:id="14" w:name="sub_281"/>
      <w:r w:rsidRPr="00675728">
        <w:rPr>
          <w:rStyle w:val="a6"/>
          <w:rFonts w:eastAsiaTheme="minorHAnsi"/>
          <w:i/>
          <w:color w:val="000000"/>
        </w:rPr>
        <w:t>Для получения разрешения (ордера) на осуществление земляных работ</w:t>
      </w:r>
      <w:r w:rsidRPr="00675728">
        <w:rPr>
          <w:rStyle w:val="a6"/>
          <w:rFonts w:eastAsiaTheme="minorHAnsi"/>
          <w:color w:val="000000"/>
        </w:rPr>
        <w:t xml:space="preserve"> заявитель подает лично или через законного представителя (направляет почтой) в Администрацию следующие документы:</w:t>
      </w:r>
    </w:p>
    <w:bookmarkEnd w:id="14"/>
    <w:p w:rsidR="00112D73" w:rsidRPr="00675728" w:rsidRDefault="00112D73" w:rsidP="00112D73">
      <w:pPr>
        <w:pStyle w:val="ac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a6"/>
          <w:color w:val="000000"/>
        </w:rPr>
      </w:pPr>
      <w:r w:rsidRPr="00675728">
        <w:rPr>
          <w:rStyle w:val="a6"/>
          <w:color w:val="000000"/>
        </w:rPr>
        <w:tab/>
        <w:t xml:space="preserve">а) заявление по форме </w:t>
      </w:r>
      <w:r w:rsidRPr="00B241CC">
        <w:rPr>
          <w:rStyle w:val="a6"/>
        </w:rPr>
        <w:t>согласно приложению № 3 к</w:t>
      </w:r>
      <w:r w:rsidRPr="00675728">
        <w:rPr>
          <w:rStyle w:val="a6"/>
          <w:color w:val="000000"/>
        </w:rPr>
        <w:t xml:space="preserve"> настоящему Административному регламенту, в котором указываются сведения о заявителе, объекте земляных работ и сроке их производства в соответствии с проектом и строительными нормами и правилами, состав прилагаемых документов.</w:t>
      </w:r>
    </w:p>
    <w:p w:rsidR="00112D73" w:rsidRPr="00675728" w:rsidRDefault="00112D73" w:rsidP="00112D73">
      <w:pPr>
        <w:pStyle w:val="ac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a6"/>
          <w:color w:val="000000"/>
        </w:rPr>
      </w:pPr>
      <w:r w:rsidRPr="00675728">
        <w:rPr>
          <w:rStyle w:val="a6"/>
          <w:color w:val="000000"/>
        </w:rPr>
        <w:tab/>
        <w:t>(При строительстве коммуникаций со сроком работ продолжительностью более двух месяцев и (или) протяженностью более 100 метров разрешение может выдаваться на отдельные участки по мере окончания всего комплекса работ на них).</w:t>
      </w:r>
    </w:p>
    <w:p w:rsidR="00112D73" w:rsidRPr="00675728" w:rsidRDefault="00112D73" w:rsidP="00112D73">
      <w:pPr>
        <w:pStyle w:val="ac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a6"/>
          <w:color w:val="000000"/>
        </w:rPr>
      </w:pPr>
      <w:r w:rsidRPr="00675728">
        <w:rPr>
          <w:rStyle w:val="a6"/>
          <w:color w:val="000000"/>
        </w:rPr>
        <w:tab/>
        <w:t>б) копии материалов проектной документации (включая топографическую съемку места работ в масштабе 1:500), согласованную с землепользователями, на территории которых будут производиться земляные работы;</w:t>
      </w:r>
    </w:p>
    <w:p w:rsidR="00112D73" w:rsidRPr="00675728" w:rsidRDefault="00112D73" w:rsidP="00112D73">
      <w:pPr>
        <w:ind w:firstLine="709"/>
        <w:jc w:val="both"/>
        <w:rPr>
          <w:i/>
          <w:iCs/>
          <w:color w:val="000000"/>
          <w:sz w:val="28"/>
          <w:szCs w:val="28"/>
        </w:rPr>
      </w:pPr>
      <w:proofErr w:type="gramStart"/>
      <w:r w:rsidRPr="00675728">
        <w:rPr>
          <w:i/>
          <w:iCs/>
          <w:color w:val="000000"/>
          <w:sz w:val="28"/>
          <w:szCs w:val="28"/>
        </w:rPr>
        <w:t>- рабочий проект (рабочие чертежи) на строительство, ремонт или реконструкцию подземных коммуникаций или на иные работы, связанные с доступом к ним, согласованные с организациями, эксплуатирующими линейные объекты (электропроводы, линии связи, трубопроводы, автомобильные дороги и иные подобные сооружения), находящимися в пределах границ земельного участка,  на котором планируется проведение работ;</w:t>
      </w:r>
      <w:proofErr w:type="gramEnd"/>
    </w:p>
    <w:p w:rsidR="00112D73" w:rsidRPr="00675728" w:rsidRDefault="00112D73" w:rsidP="00112D73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675728">
        <w:rPr>
          <w:i/>
          <w:iCs/>
          <w:color w:val="000000"/>
          <w:sz w:val="28"/>
          <w:szCs w:val="28"/>
        </w:rPr>
        <w:t>- приказ о назначении работника, ответственного за производство земляных работ (для юридических лиц и индивидуальных предпринимателей);</w:t>
      </w:r>
    </w:p>
    <w:p w:rsidR="00112D73" w:rsidRPr="00675728" w:rsidRDefault="00112D73" w:rsidP="00112D73">
      <w:pPr>
        <w:pStyle w:val="ac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i/>
          <w:iCs/>
          <w:color w:val="000000"/>
          <w:sz w:val="28"/>
          <w:szCs w:val="28"/>
        </w:rPr>
      </w:pPr>
      <w:r w:rsidRPr="00675728">
        <w:rPr>
          <w:i/>
          <w:iCs/>
          <w:color w:val="000000"/>
          <w:sz w:val="28"/>
          <w:szCs w:val="28"/>
        </w:rPr>
        <w:t xml:space="preserve">           - копию договора подряда, заключенного между Подрядчиком и Заказчиком на выполнение земляных работ, заверенного Заказчиком (при выполнении работ подрядным способом);</w:t>
      </w:r>
      <w:r w:rsidRPr="00675728">
        <w:rPr>
          <w:i/>
          <w:iCs/>
          <w:color w:val="000000"/>
          <w:spacing w:val="1"/>
          <w:sz w:val="28"/>
          <w:szCs w:val="28"/>
        </w:rPr>
        <w:t> </w:t>
      </w:r>
      <w:r w:rsidRPr="00675728">
        <w:rPr>
          <w:i/>
          <w:iCs/>
          <w:color w:val="000000"/>
          <w:sz w:val="28"/>
          <w:szCs w:val="28"/>
        </w:rPr>
        <w:br/>
        <w:t xml:space="preserve">           - график производства земляных работ (в произвольной форме);</w:t>
      </w:r>
    </w:p>
    <w:p w:rsidR="00112D73" w:rsidRPr="00675728" w:rsidRDefault="00112D73" w:rsidP="00112D73">
      <w:pPr>
        <w:pStyle w:val="ac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i/>
          <w:iCs/>
          <w:color w:val="000000"/>
          <w:sz w:val="28"/>
          <w:szCs w:val="28"/>
        </w:rPr>
      </w:pPr>
      <w:r w:rsidRPr="00675728">
        <w:rPr>
          <w:i/>
          <w:iCs/>
          <w:color w:val="000000"/>
          <w:sz w:val="28"/>
          <w:szCs w:val="28"/>
        </w:rPr>
        <w:tab/>
        <w:t>- свидетельство о допуске к работам, которые оказывают влияние</w:t>
      </w:r>
      <w:r w:rsidRPr="00675728">
        <w:rPr>
          <w:i/>
          <w:iCs/>
          <w:color w:val="000000"/>
          <w:spacing w:val="1"/>
          <w:sz w:val="28"/>
          <w:szCs w:val="28"/>
        </w:rPr>
        <w:t> </w:t>
      </w:r>
      <w:r w:rsidRPr="00675728">
        <w:rPr>
          <w:i/>
          <w:iCs/>
          <w:color w:val="000000"/>
          <w:sz w:val="28"/>
          <w:szCs w:val="28"/>
        </w:rPr>
        <w:t xml:space="preserve">на безопасность объектов капитального строительства, выдаваемое </w:t>
      </w:r>
      <w:proofErr w:type="spellStart"/>
      <w:r w:rsidRPr="00675728">
        <w:rPr>
          <w:i/>
          <w:iCs/>
          <w:color w:val="000000"/>
          <w:sz w:val="28"/>
          <w:szCs w:val="28"/>
        </w:rPr>
        <w:lastRenderedPageBreak/>
        <w:t>саморегулируемой</w:t>
      </w:r>
      <w:proofErr w:type="spellEnd"/>
      <w:r w:rsidRPr="00675728">
        <w:rPr>
          <w:i/>
          <w:iCs/>
          <w:color w:val="000000"/>
          <w:spacing w:val="1"/>
          <w:sz w:val="28"/>
          <w:szCs w:val="28"/>
        </w:rPr>
        <w:t> </w:t>
      </w:r>
      <w:r w:rsidRPr="00675728">
        <w:rPr>
          <w:i/>
          <w:iCs/>
          <w:color w:val="000000"/>
          <w:sz w:val="28"/>
          <w:szCs w:val="28"/>
        </w:rPr>
        <w:t>организацией, основанной на членстве лиц, осуществляющих строительство (при выполнении работ подрядным способом);</w:t>
      </w:r>
    </w:p>
    <w:p w:rsidR="00112D73" w:rsidRPr="00675728" w:rsidRDefault="00112D73" w:rsidP="00112D73">
      <w:pPr>
        <w:pStyle w:val="ac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i/>
          <w:iCs/>
          <w:color w:val="000000"/>
          <w:sz w:val="28"/>
          <w:szCs w:val="28"/>
        </w:rPr>
      </w:pPr>
      <w:r w:rsidRPr="00675728">
        <w:rPr>
          <w:i/>
          <w:iCs/>
          <w:color w:val="000000"/>
          <w:sz w:val="28"/>
          <w:szCs w:val="28"/>
        </w:rPr>
        <w:tab/>
        <w:t>- план-схему территории, на которой будут производиться ремонтные работы на существующих коммуникациях, с указанием участка работ;</w:t>
      </w:r>
    </w:p>
    <w:p w:rsidR="00112D73" w:rsidRPr="00675728" w:rsidRDefault="00112D73" w:rsidP="00112D73">
      <w:pPr>
        <w:ind w:firstLine="708"/>
        <w:jc w:val="both"/>
        <w:rPr>
          <w:i/>
          <w:iCs/>
          <w:color w:val="000000"/>
          <w:sz w:val="28"/>
          <w:szCs w:val="28"/>
        </w:rPr>
      </w:pPr>
      <w:r w:rsidRPr="00675728">
        <w:rPr>
          <w:i/>
          <w:iCs/>
          <w:color w:val="000000"/>
          <w:sz w:val="28"/>
          <w:szCs w:val="28"/>
        </w:rPr>
        <w:t>Примечание: все графические материалы предоставляются в двух экземплярах, один из которых остается в Администрации, второй экземпляр возвращается Подрядчику, на котором проставляется штамп «к Ордеру №__».</w:t>
      </w:r>
    </w:p>
    <w:p w:rsidR="00112D73" w:rsidRPr="00675728" w:rsidRDefault="00112D73" w:rsidP="00112D73">
      <w:pPr>
        <w:jc w:val="both"/>
        <w:rPr>
          <w:sz w:val="28"/>
          <w:szCs w:val="28"/>
        </w:rPr>
      </w:pPr>
      <w:r w:rsidRPr="00675728">
        <w:rPr>
          <w:i/>
          <w:iCs/>
          <w:color w:val="000000"/>
          <w:sz w:val="28"/>
          <w:szCs w:val="28"/>
        </w:rPr>
        <w:tab/>
      </w:r>
      <w:r w:rsidRPr="00675728">
        <w:rPr>
          <w:sz w:val="28"/>
          <w:szCs w:val="28"/>
        </w:rPr>
        <w:t>в) документ, удостоверяющий личность заявителя или документ, подтверждающий полномочия на предоставление интересов заявителя при обращении за получением муниципальной услуги от имени заявителя.</w:t>
      </w:r>
    </w:p>
    <w:p w:rsidR="00112D73" w:rsidRPr="00675728" w:rsidRDefault="00112D73" w:rsidP="00112D73">
      <w:pPr>
        <w:pStyle w:val="ac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a6"/>
          <w:color w:val="000000"/>
        </w:rPr>
      </w:pPr>
      <w:r w:rsidRPr="00675728">
        <w:rPr>
          <w:rStyle w:val="a6"/>
          <w:color w:val="000000"/>
        </w:rPr>
        <w:tab/>
      </w:r>
      <w:proofErr w:type="spellStart"/>
      <w:r w:rsidRPr="00675728">
        <w:rPr>
          <w:rStyle w:val="a6"/>
          <w:color w:val="000000"/>
        </w:rPr>
        <w:t>д</w:t>
      </w:r>
      <w:proofErr w:type="spellEnd"/>
      <w:r w:rsidRPr="00675728">
        <w:rPr>
          <w:rStyle w:val="a6"/>
          <w:color w:val="000000"/>
        </w:rPr>
        <w:t>) копии договоров с подрядными организациями, привлекаемыми для проведения восстановительных работ и работ по благоустройству, с указанием графика работ в пределах запрашиваемого срока, включающая гарантийные обязательства по их восстановлению;</w:t>
      </w:r>
    </w:p>
    <w:p w:rsidR="00112D73" w:rsidRPr="00675728" w:rsidRDefault="00112D73" w:rsidP="00112D73">
      <w:pPr>
        <w:pStyle w:val="ac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a6"/>
          <w:color w:val="000000"/>
        </w:rPr>
      </w:pPr>
      <w:r w:rsidRPr="00675728">
        <w:rPr>
          <w:rStyle w:val="a6"/>
          <w:color w:val="000000"/>
        </w:rPr>
        <w:tab/>
      </w:r>
      <w:proofErr w:type="gramStart"/>
      <w:r w:rsidRPr="00675728">
        <w:rPr>
          <w:rStyle w:val="a6"/>
          <w:color w:val="000000"/>
        </w:rPr>
        <w:t xml:space="preserve">е) предварительные согласования действий с юридическими и физическими лицами, являющимися собственниками, арендаторами, балансодержателями, а также </w:t>
      </w:r>
      <w:r w:rsidRPr="00675728">
        <w:rPr>
          <w:rFonts w:eastAsia="Calibri"/>
          <w:sz w:val="28"/>
          <w:szCs w:val="28"/>
          <w:lang w:eastAsia="en-US"/>
        </w:rPr>
        <w:t>владельцами инженерных сооружений и коммуникаций, расположенных в зоне осуществления (производства) земляных работ</w:t>
      </w:r>
      <w:r w:rsidRPr="00675728">
        <w:rPr>
          <w:rStyle w:val="a6"/>
          <w:color w:val="000000"/>
        </w:rPr>
        <w:t xml:space="preserve"> и иными законными владельцами земельных участков, на территории которых планируется  производство земляных работ, и интересы которых затрагиваются при производстве земляных работ, выдачей, продлением, закрытием ордера на производство работ.</w:t>
      </w:r>
      <w:proofErr w:type="gramEnd"/>
    </w:p>
    <w:p w:rsidR="00112D73" w:rsidRPr="00675728" w:rsidRDefault="00112D73" w:rsidP="00112D73">
      <w:pPr>
        <w:pStyle w:val="ac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a6"/>
          <w:color w:val="000000"/>
        </w:rPr>
      </w:pPr>
      <w:r w:rsidRPr="00675728">
        <w:rPr>
          <w:rStyle w:val="a6"/>
          <w:color w:val="000000"/>
        </w:rPr>
        <w:tab/>
        <w:t>Примечание: Обязанность предварительного согласования действий с лицами, интересы которых затрагиваются при производстве земляных работ, возлагается на заказчика (застройщика) — физическое или юридическое лицо, имеющее намерение произвести земляные работы.</w:t>
      </w:r>
    </w:p>
    <w:p w:rsidR="00112D73" w:rsidRPr="00675728" w:rsidRDefault="00112D73" w:rsidP="00112D73">
      <w:pPr>
        <w:pStyle w:val="ac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a6"/>
          <w:color w:val="000000"/>
        </w:rPr>
      </w:pPr>
      <w:r w:rsidRPr="00675728">
        <w:rPr>
          <w:color w:val="444444"/>
          <w:sz w:val="27"/>
          <w:szCs w:val="27"/>
          <w:bdr w:val="none" w:sz="0" w:space="0" w:color="auto" w:frame="1"/>
        </w:rPr>
        <w:tab/>
        <w:t>9</w:t>
      </w:r>
      <w:r w:rsidRPr="00675728">
        <w:rPr>
          <w:rStyle w:val="a6"/>
          <w:color w:val="000000"/>
        </w:rPr>
        <w:t xml:space="preserve">.2. </w:t>
      </w:r>
      <w:r w:rsidRPr="00675728">
        <w:rPr>
          <w:rStyle w:val="a6"/>
          <w:i/>
          <w:color w:val="000000"/>
        </w:rPr>
        <w:t>Для продления срока действия разрешения (ордера)</w:t>
      </w:r>
      <w:r w:rsidRPr="00675728">
        <w:rPr>
          <w:rStyle w:val="a6"/>
          <w:color w:val="000000"/>
        </w:rPr>
        <w:t xml:space="preserve"> заявитель </w:t>
      </w:r>
      <w:proofErr w:type="gramStart"/>
      <w:r w:rsidRPr="00675728">
        <w:rPr>
          <w:rStyle w:val="a6"/>
          <w:color w:val="000000"/>
        </w:rPr>
        <w:t>предоставляет следующие документы</w:t>
      </w:r>
      <w:proofErr w:type="gramEnd"/>
      <w:r w:rsidRPr="00675728">
        <w:rPr>
          <w:rStyle w:val="a6"/>
          <w:color w:val="000000"/>
        </w:rPr>
        <w:t>:</w:t>
      </w:r>
    </w:p>
    <w:p w:rsidR="00112D73" w:rsidRPr="00675728" w:rsidRDefault="00112D73" w:rsidP="00112D73">
      <w:pPr>
        <w:pStyle w:val="ac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a6"/>
          <w:color w:val="000000"/>
        </w:rPr>
      </w:pPr>
      <w:r w:rsidRPr="00675728">
        <w:rPr>
          <w:rStyle w:val="a6"/>
          <w:color w:val="000000"/>
        </w:rPr>
        <w:tab/>
        <w:t xml:space="preserve">а) заявку на продление разрешения в произвольной форме, с указанием </w:t>
      </w:r>
      <w:proofErr w:type="gramStart"/>
      <w:r w:rsidRPr="00675728">
        <w:rPr>
          <w:rStyle w:val="a6"/>
          <w:color w:val="000000"/>
        </w:rPr>
        <w:t>причины изменения срока производства работ</w:t>
      </w:r>
      <w:proofErr w:type="gramEnd"/>
      <w:r w:rsidRPr="00675728">
        <w:rPr>
          <w:rStyle w:val="a6"/>
          <w:color w:val="000000"/>
        </w:rPr>
        <w:t>;</w:t>
      </w:r>
    </w:p>
    <w:p w:rsidR="00112D73" w:rsidRPr="00675728" w:rsidRDefault="00112D73" w:rsidP="00112D73">
      <w:pPr>
        <w:pStyle w:val="ac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a6"/>
          <w:color w:val="000000"/>
        </w:rPr>
      </w:pPr>
      <w:r w:rsidRPr="00675728">
        <w:rPr>
          <w:rStyle w:val="a6"/>
          <w:color w:val="000000"/>
        </w:rPr>
        <w:tab/>
        <w:t>б) разрешение (ордер) (оригинал);</w:t>
      </w:r>
    </w:p>
    <w:p w:rsidR="00112D73" w:rsidRPr="00675728" w:rsidRDefault="00112D73" w:rsidP="00112D73">
      <w:pPr>
        <w:pStyle w:val="ac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a6"/>
          <w:color w:val="000000"/>
        </w:rPr>
      </w:pPr>
      <w:r w:rsidRPr="00675728">
        <w:rPr>
          <w:rStyle w:val="a6"/>
          <w:color w:val="000000"/>
        </w:rPr>
        <w:tab/>
        <w:t>в) новый график производства работ, согласованный исполнителем работ и утвержденный заявителем.</w:t>
      </w:r>
    </w:p>
    <w:p w:rsidR="00112D73" w:rsidRPr="00675728" w:rsidRDefault="00112D73" w:rsidP="00112D73">
      <w:pPr>
        <w:pStyle w:val="ac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a6"/>
          <w:color w:val="000000"/>
        </w:rPr>
      </w:pPr>
      <w:r w:rsidRPr="00675728">
        <w:rPr>
          <w:rStyle w:val="a6"/>
          <w:color w:val="000000"/>
        </w:rPr>
        <w:tab/>
        <w:t xml:space="preserve">9.3. </w:t>
      </w:r>
      <w:r w:rsidRPr="00675728">
        <w:rPr>
          <w:rStyle w:val="a6"/>
          <w:i/>
          <w:color w:val="000000"/>
        </w:rPr>
        <w:t xml:space="preserve">Для закрытия разрешения (ордера) </w:t>
      </w:r>
      <w:r w:rsidRPr="00675728">
        <w:rPr>
          <w:rStyle w:val="a6"/>
          <w:color w:val="000000"/>
        </w:rPr>
        <w:t>заявитель представляет следующие документы:</w:t>
      </w:r>
    </w:p>
    <w:p w:rsidR="00112D73" w:rsidRPr="00675728" w:rsidRDefault="00112D73" w:rsidP="00112D73">
      <w:pPr>
        <w:pStyle w:val="ac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a6"/>
          <w:color w:val="000000"/>
        </w:rPr>
      </w:pPr>
      <w:r w:rsidRPr="00675728">
        <w:rPr>
          <w:rStyle w:val="a6"/>
          <w:color w:val="000000"/>
        </w:rPr>
        <w:lastRenderedPageBreak/>
        <w:tab/>
        <w:t>а) письменное обращение в произвольной форме;</w:t>
      </w:r>
    </w:p>
    <w:p w:rsidR="00112D73" w:rsidRPr="00675728" w:rsidRDefault="00112D73" w:rsidP="00112D73">
      <w:pPr>
        <w:pStyle w:val="ac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a6"/>
          <w:color w:val="000000"/>
        </w:rPr>
      </w:pPr>
      <w:r w:rsidRPr="00675728">
        <w:rPr>
          <w:rStyle w:val="a6"/>
          <w:color w:val="000000"/>
        </w:rPr>
        <w:tab/>
        <w:t>б) разрешение (ордер) (оригинал);</w:t>
      </w:r>
    </w:p>
    <w:p w:rsidR="00112D73" w:rsidRPr="00675728" w:rsidRDefault="00112D73" w:rsidP="00112D73">
      <w:pPr>
        <w:pStyle w:val="ac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a6"/>
          <w:color w:val="000000"/>
        </w:rPr>
      </w:pPr>
      <w:r w:rsidRPr="00675728">
        <w:rPr>
          <w:rStyle w:val="a6"/>
          <w:color w:val="000000"/>
        </w:rPr>
        <w:tab/>
        <w:t>в) подписанный акт приемки восстановленной территории после проведения земляных работ (</w:t>
      </w:r>
      <w:r w:rsidRPr="00B241CC">
        <w:rPr>
          <w:rStyle w:val="a6"/>
        </w:rPr>
        <w:t>приложение № 4</w:t>
      </w:r>
      <w:r w:rsidRPr="00675728">
        <w:rPr>
          <w:rStyle w:val="a6"/>
          <w:color w:val="000000"/>
        </w:rPr>
        <w:t xml:space="preserve"> к настоящему Административному регламенту).</w:t>
      </w:r>
    </w:p>
    <w:p w:rsidR="00112D73" w:rsidRPr="00675728" w:rsidRDefault="00112D73" w:rsidP="00112D73">
      <w:pPr>
        <w:adjustRightInd w:val="0"/>
        <w:ind w:firstLine="720"/>
        <w:jc w:val="both"/>
        <w:rPr>
          <w:rFonts w:eastAsia="Calibri"/>
          <w:sz w:val="28"/>
          <w:szCs w:val="28"/>
        </w:rPr>
      </w:pPr>
    </w:p>
    <w:p w:rsidR="00112D73" w:rsidRPr="00675728" w:rsidRDefault="00112D73" w:rsidP="00112D73">
      <w:pPr>
        <w:adjustRightInd w:val="0"/>
        <w:ind w:firstLine="720"/>
        <w:jc w:val="both"/>
        <w:rPr>
          <w:rFonts w:eastAsia="Calibri"/>
          <w:sz w:val="28"/>
          <w:szCs w:val="28"/>
        </w:rPr>
      </w:pPr>
      <w:r w:rsidRPr="00675728">
        <w:rPr>
          <w:rFonts w:eastAsia="Calibri"/>
          <w:sz w:val="28"/>
          <w:szCs w:val="28"/>
        </w:rPr>
        <w:t>9.4. Перечень документов, необходимых для предоставления муниципальной услуги, которые находятся в распоряжении государственных органов и иных органов и подведомственных им организаций, участвующих в предоставлении муниципальной услуги:</w:t>
      </w:r>
    </w:p>
    <w:p w:rsidR="00112D73" w:rsidRPr="00675728" w:rsidRDefault="00112D73" w:rsidP="00112D73">
      <w:pPr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15" w:name="sub_2101"/>
      <w:r w:rsidRPr="00675728">
        <w:rPr>
          <w:rFonts w:eastAsia="Calibri"/>
          <w:sz w:val="28"/>
          <w:szCs w:val="28"/>
        </w:rPr>
        <w:t>а) выписка из Единого государственного реестра юридических лиц - в отношении сведений о государственной регистрации юридического лица;</w:t>
      </w:r>
    </w:p>
    <w:p w:rsidR="00112D73" w:rsidRPr="00675728" w:rsidRDefault="00112D73" w:rsidP="00112D73">
      <w:pPr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16" w:name="sub_2102"/>
      <w:bookmarkEnd w:id="15"/>
      <w:r w:rsidRPr="00675728">
        <w:rPr>
          <w:rFonts w:eastAsia="Calibri"/>
          <w:sz w:val="28"/>
          <w:szCs w:val="28"/>
        </w:rPr>
        <w:t>б) выписка из Единого государственного реестра индивидуальных предпринимателей;</w:t>
      </w:r>
    </w:p>
    <w:p w:rsidR="00112D73" w:rsidRPr="00675728" w:rsidRDefault="00112D73" w:rsidP="00112D73">
      <w:pPr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17" w:name="sub_2103"/>
      <w:bookmarkEnd w:id="16"/>
      <w:r w:rsidRPr="00675728">
        <w:rPr>
          <w:rFonts w:eastAsia="Calibri"/>
          <w:sz w:val="28"/>
          <w:szCs w:val="28"/>
        </w:rPr>
        <w:t xml:space="preserve">в) выписки из </w:t>
      </w:r>
      <w:r w:rsidRPr="00675728">
        <w:rPr>
          <w:rStyle w:val="a6"/>
          <w:rFonts w:eastAsiaTheme="minorHAnsi"/>
          <w:color w:val="000000"/>
        </w:rPr>
        <w:t xml:space="preserve">Единого государственного реестра недвижимости </w:t>
      </w:r>
      <w:r w:rsidRPr="00675728">
        <w:rPr>
          <w:rFonts w:eastAsia="Calibri"/>
          <w:sz w:val="28"/>
          <w:szCs w:val="28"/>
        </w:rPr>
        <w:t>(</w:t>
      </w:r>
      <w:proofErr w:type="gramStart"/>
      <w:r w:rsidRPr="00675728">
        <w:rPr>
          <w:rFonts w:eastAsia="Calibri"/>
          <w:sz w:val="28"/>
          <w:szCs w:val="28"/>
        </w:rPr>
        <w:t>содержащая</w:t>
      </w:r>
      <w:proofErr w:type="gramEnd"/>
      <w:r w:rsidRPr="00675728">
        <w:rPr>
          <w:rFonts w:eastAsia="Calibri"/>
          <w:sz w:val="28"/>
          <w:szCs w:val="28"/>
        </w:rPr>
        <w:t xml:space="preserve"> общедоступные сведения о зарегистрированных правах на объект недвижимости);</w:t>
      </w:r>
    </w:p>
    <w:p w:rsidR="00112D73" w:rsidRPr="00675728" w:rsidRDefault="00112D73" w:rsidP="00112D73">
      <w:pPr>
        <w:adjustRightInd w:val="0"/>
        <w:ind w:firstLine="720"/>
        <w:jc w:val="both"/>
        <w:rPr>
          <w:rFonts w:eastAsia="Calibri"/>
          <w:sz w:val="28"/>
          <w:szCs w:val="28"/>
        </w:rPr>
      </w:pPr>
      <w:r w:rsidRPr="00675728">
        <w:rPr>
          <w:rFonts w:eastAsia="Calibri"/>
          <w:sz w:val="28"/>
          <w:szCs w:val="28"/>
        </w:rPr>
        <w:t>Исчерпывающий перечень административных действий, осуществляемых с использованием межведомственного информационного взаимодействия:</w:t>
      </w:r>
    </w:p>
    <w:p w:rsidR="00112D73" w:rsidRPr="00675728" w:rsidRDefault="00112D73" w:rsidP="00112D73">
      <w:pPr>
        <w:pStyle w:val="ac"/>
        <w:shd w:val="clear" w:color="auto" w:fill="FFFFFF"/>
        <w:spacing w:before="0" w:beforeAutospacing="0" w:after="0" w:afterAutospacing="0" w:line="360" w:lineRule="atLeast"/>
        <w:textAlignment w:val="baseline"/>
        <w:rPr>
          <w:rFonts w:eastAsia="Calibri"/>
          <w:sz w:val="28"/>
          <w:szCs w:val="28"/>
          <w:lang w:eastAsia="en-US"/>
        </w:rPr>
      </w:pPr>
      <w:r w:rsidRPr="00675728">
        <w:rPr>
          <w:rFonts w:eastAsia="Calibri"/>
          <w:sz w:val="28"/>
          <w:szCs w:val="28"/>
          <w:lang w:eastAsia="en-US"/>
        </w:rPr>
        <w:tab/>
        <w:t xml:space="preserve">1) согласование копий материалов проектной документации (включая топографическую съёмку места работ в масштабе 1:500) </w:t>
      </w:r>
      <w:proofErr w:type="gramStart"/>
      <w:r w:rsidRPr="00675728">
        <w:rPr>
          <w:rFonts w:eastAsia="Calibri"/>
          <w:sz w:val="28"/>
          <w:szCs w:val="28"/>
          <w:lang w:eastAsia="en-US"/>
        </w:rPr>
        <w:t>с</w:t>
      </w:r>
      <w:proofErr w:type="gramEnd"/>
      <w:r w:rsidRPr="00675728">
        <w:rPr>
          <w:rFonts w:eastAsia="Calibri"/>
          <w:sz w:val="28"/>
          <w:szCs w:val="28"/>
          <w:lang w:eastAsia="en-US"/>
        </w:rPr>
        <w:t>:</w:t>
      </w:r>
    </w:p>
    <w:p w:rsidR="00112D73" w:rsidRPr="00675728" w:rsidRDefault="00112D73" w:rsidP="00112D73">
      <w:pPr>
        <w:pStyle w:val="ac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675728">
        <w:rPr>
          <w:rFonts w:eastAsia="Calibri"/>
          <w:sz w:val="28"/>
          <w:szCs w:val="28"/>
          <w:lang w:eastAsia="en-US"/>
        </w:rPr>
        <w:tab/>
        <w:t>дорожными службами и подразделением ГИБДД (в случае закрытия или ограничения движения на период производства работ);</w:t>
      </w:r>
    </w:p>
    <w:p w:rsidR="00112D73" w:rsidRPr="00675728" w:rsidRDefault="00112D73" w:rsidP="00112D73">
      <w:pPr>
        <w:pStyle w:val="ac"/>
        <w:shd w:val="clear" w:color="auto" w:fill="FFFFFF"/>
        <w:spacing w:before="0" w:beforeAutospacing="0" w:after="0" w:afterAutospacing="0" w:line="360" w:lineRule="atLeast"/>
        <w:textAlignment w:val="baseline"/>
        <w:rPr>
          <w:rFonts w:eastAsia="Calibri"/>
          <w:sz w:val="28"/>
          <w:szCs w:val="28"/>
          <w:lang w:eastAsia="en-US"/>
        </w:rPr>
      </w:pPr>
      <w:r w:rsidRPr="00675728">
        <w:rPr>
          <w:rFonts w:eastAsia="Calibri"/>
          <w:sz w:val="28"/>
          <w:szCs w:val="28"/>
          <w:lang w:eastAsia="en-US"/>
        </w:rPr>
        <w:tab/>
        <w:t xml:space="preserve">2) согласование схемы организации дорожного движения транспорта и пешеходов на период производства работ (проект безопасности дорожного движения) в случае нарушения их маршрутов движения </w:t>
      </w:r>
      <w:proofErr w:type="gramStart"/>
      <w:r w:rsidRPr="00675728">
        <w:rPr>
          <w:rFonts w:eastAsia="Calibri"/>
          <w:sz w:val="28"/>
          <w:szCs w:val="28"/>
          <w:lang w:eastAsia="en-US"/>
        </w:rPr>
        <w:t>с</w:t>
      </w:r>
      <w:proofErr w:type="gramEnd"/>
      <w:r w:rsidRPr="00675728">
        <w:rPr>
          <w:rFonts w:eastAsia="Calibri"/>
          <w:sz w:val="28"/>
          <w:szCs w:val="28"/>
          <w:lang w:eastAsia="en-US"/>
        </w:rPr>
        <w:t>:</w:t>
      </w:r>
    </w:p>
    <w:p w:rsidR="00112D73" w:rsidRPr="00675728" w:rsidRDefault="00112D73" w:rsidP="00112D73">
      <w:pPr>
        <w:pStyle w:val="ac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675728">
        <w:rPr>
          <w:rFonts w:eastAsia="Calibri"/>
          <w:sz w:val="28"/>
          <w:szCs w:val="28"/>
          <w:lang w:eastAsia="en-US"/>
        </w:rPr>
        <w:tab/>
        <w:t xml:space="preserve">Отделом государственной </w:t>
      </w:r>
      <w:proofErr w:type="gramStart"/>
      <w:r w:rsidRPr="00675728">
        <w:rPr>
          <w:rFonts w:eastAsia="Calibri"/>
          <w:sz w:val="28"/>
          <w:szCs w:val="28"/>
          <w:lang w:eastAsia="en-US"/>
        </w:rPr>
        <w:t>инспекции безопасности дорожного движения Управления Министерства внутренних дел России</w:t>
      </w:r>
      <w:proofErr w:type="gramEnd"/>
      <w:r w:rsidRPr="00675728">
        <w:rPr>
          <w:rFonts w:eastAsia="Calibri"/>
          <w:sz w:val="28"/>
          <w:szCs w:val="28"/>
          <w:lang w:eastAsia="en-US"/>
        </w:rPr>
        <w:t>.</w:t>
      </w:r>
    </w:p>
    <w:p w:rsidR="00112D73" w:rsidRPr="00675728" w:rsidRDefault="00112D73" w:rsidP="00112D73">
      <w:pPr>
        <w:adjustRightInd w:val="0"/>
        <w:ind w:firstLine="720"/>
        <w:jc w:val="both"/>
        <w:rPr>
          <w:rFonts w:eastAsia="Calibri"/>
          <w:sz w:val="28"/>
          <w:szCs w:val="28"/>
        </w:rPr>
      </w:pPr>
    </w:p>
    <w:bookmarkEnd w:id="17"/>
    <w:p w:rsidR="00112D73" w:rsidRPr="00675728" w:rsidRDefault="00112D73" w:rsidP="00112D73">
      <w:pPr>
        <w:adjustRightInd w:val="0"/>
        <w:ind w:firstLine="720"/>
        <w:jc w:val="both"/>
        <w:rPr>
          <w:rFonts w:eastAsia="Calibri"/>
          <w:sz w:val="28"/>
          <w:szCs w:val="28"/>
        </w:rPr>
      </w:pPr>
      <w:r w:rsidRPr="00675728">
        <w:rPr>
          <w:rFonts w:eastAsia="Calibri"/>
          <w:sz w:val="28"/>
          <w:szCs w:val="28"/>
        </w:rPr>
        <w:t xml:space="preserve">9.5. Заявитель вправе представить указанные в </w:t>
      </w:r>
      <w:hyperlink w:anchor="sub_210" w:history="1">
        <w:r w:rsidRPr="00B241CC">
          <w:rPr>
            <w:rFonts w:eastAsia="Calibri"/>
            <w:sz w:val="28"/>
            <w:szCs w:val="28"/>
          </w:rPr>
          <w:t>пункте</w:t>
        </w:r>
        <w:r w:rsidRPr="00675728">
          <w:rPr>
            <w:rFonts w:eastAsia="Calibri"/>
            <w:color w:val="106BBE"/>
            <w:sz w:val="28"/>
            <w:szCs w:val="28"/>
          </w:rPr>
          <w:t xml:space="preserve"> </w:t>
        </w:r>
      </w:hyperlink>
      <w:r w:rsidRPr="00675728">
        <w:rPr>
          <w:sz w:val="28"/>
          <w:szCs w:val="28"/>
        </w:rPr>
        <w:t>9</w:t>
      </w:r>
      <w:r w:rsidRPr="00675728">
        <w:rPr>
          <w:rFonts w:eastAsia="Calibri"/>
          <w:sz w:val="28"/>
          <w:szCs w:val="28"/>
        </w:rPr>
        <w:t>.4. административного регламента документы в Администрацию по собственной инициативе.</w:t>
      </w:r>
    </w:p>
    <w:p w:rsidR="00112D73" w:rsidRPr="00675728" w:rsidRDefault="00112D73" w:rsidP="00112D73">
      <w:pPr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18" w:name="sub_211"/>
      <w:r w:rsidRPr="00675728">
        <w:rPr>
          <w:rFonts w:eastAsia="Calibri"/>
          <w:sz w:val="28"/>
          <w:szCs w:val="28"/>
        </w:rPr>
        <w:lastRenderedPageBreak/>
        <w:t>9.6.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112D73" w:rsidRPr="00675728" w:rsidRDefault="00112D73" w:rsidP="00112D73">
      <w:pPr>
        <w:pStyle w:val="a5"/>
        <w:tabs>
          <w:tab w:val="left" w:pos="1383"/>
        </w:tabs>
        <w:ind w:left="20" w:right="20" w:firstLine="689"/>
        <w:jc w:val="both"/>
      </w:pPr>
      <w:bookmarkStart w:id="19" w:name="sub_212"/>
      <w:bookmarkEnd w:id="18"/>
      <w:r w:rsidRPr="00675728">
        <w:rPr>
          <w:rStyle w:val="a6"/>
          <w:color w:val="000000"/>
        </w:rPr>
        <w:t>9.7. Администрации запрещено требовать у Заявителя:</w:t>
      </w:r>
    </w:p>
    <w:p w:rsidR="00112D73" w:rsidRPr="00675728" w:rsidRDefault="00112D73" w:rsidP="00112D73">
      <w:pPr>
        <w:pStyle w:val="a5"/>
        <w:tabs>
          <w:tab w:val="left" w:pos="1724"/>
        </w:tabs>
        <w:autoSpaceDE/>
        <w:autoSpaceDN/>
        <w:ind w:left="0" w:right="20" w:firstLine="709"/>
        <w:jc w:val="both"/>
      </w:pPr>
      <w:r w:rsidRPr="00675728">
        <w:rPr>
          <w:rStyle w:val="a6"/>
          <w:color w:val="000000"/>
        </w:rPr>
        <w:t>9.7.1.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Брянской области, настоящим Административным регламентом для предоставления Муниципальной услуги;</w:t>
      </w:r>
    </w:p>
    <w:p w:rsidR="00112D73" w:rsidRPr="00675728" w:rsidRDefault="00112D73" w:rsidP="00112D73">
      <w:pPr>
        <w:pStyle w:val="a5"/>
        <w:tabs>
          <w:tab w:val="left" w:pos="1810"/>
        </w:tabs>
        <w:autoSpaceDE/>
        <w:autoSpaceDN/>
        <w:ind w:left="0" w:right="20" w:firstLine="709"/>
        <w:jc w:val="both"/>
        <w:rPr>
          <w:rStyle w:val="a6"/>
          <w:color w:val="000000"/>
        </w:rPr>
      </w:pPr>
      <w:proofErr w:type="gramStart"/>
      <w:r w:rsidRPr="00675728">
        <w:rPr>
          <w:rStyle w:val="a6"/>
          <w:color w:val="000000"/>
        </w:rPr>
        <w:t>9.7.2. представления документов и информации, которые находятся в распоряжении Администрации,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Брянской области, настоящим Административным регламентом за исключением документов, включенных в определенный</w:t>
      </w:r>
      <w:hyperlink r:id="rId9" w:history="1">
        <w:r w:rsidRPr="00B241CC">
          <w:rPr>
            <w:rStyle w:val="a8"/>
          </w:rPr>
          <w:t xml:space="preserve"> частью 6 </w:t>
        </w:r>
      </w:hyperlink>
      <w:r w:rsidRPr="00B241CC">
        <w:rPr>
          <w:rStyle w:val="a6"/>
        </w:rPr>
        <w:t>стать</w:t>
      </w:r>
      <w:r w:rsidRPr="00675728">
        <w:rPr>
          <w:rStyle w:val="a6"/>
          <w:color w:val="000000"/>
        </w:rPr>
        <w:t>и 7</w:t>
      </w:r>
      <w:proofErr w:type="gramEnd"/>
      <w:r w:rsidRPr="00675728">
        <w:rPr>
          <w:rStyle w:val="a6"/>
          <w:color w:val="000000"/>
        </w:rPr>
        <w:t xml:space="preserve"> Федерального закона от 27.07.2010 № 210-ФЗ «Об организации предоставления государственных и муниципальных услуг» перечень документов;</w:t>
      </w:r>
    </w:p>
    <w:p w:rsidR="00112D73" w:rsidRPr="00675728" w:rsidRDefault="00112D73" w:rsidP="00112D73">
      <w:pPr>
        <w:pStyle w:val="a5"/>
        <w:tabs>
          <w:tab w:val="left" w:pos="1537"/>
        </w:tabs>
        <w:autoSpaceDE/>
        <w:autoSpaceDN/>
        <w:ind w:left="0" w:right="20" w:firstLine="709"/>
        <w:jc w:val="both"/>
      </w:pPr>
      <w:r w:rsidRPr="00675728">
        <w:rPr>
          <w:rStyle w:val="a6"/>
          <w:color w:val="000000"/>
        </w:rPr>
        <w:t xml:space="preserve">9.7.3.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</w:t>
      </w:r>
      <w:r w:rsidRPr="00B241CC">
        <w:rPr>
          <w:rStyle w:val="a6"/>
        </w:rPr>
        <w:t>в пункте 10.1</w:t>
      </w:r>
      <w:r w:rsidRPr="00675728">
        <w:rPr>
          <w:rStyle w:val="a6"/>
          <w:color w:val="000000"/>
        </w:rPr>
        <w:t xml:space="preserve"> настоящего Административного регламента;</w:t>
      </w:r>
    </w:p>
    <w:p w:rsidR="00112D73" w:rsidRPr="00675728" w:rsidRDefault="00112D73" w:rsidP="00112D73">
      <w:pPr>
        <w:pStyle w:val="a5"/>
        <w:tabs>
          <w:tab w:val="left" w:pos="1710"/>
        </w:tabs>
        <w:autoSpaceDE/>
        <w:autoSpaceDN/>
        <w:ind w:left="0" w:right="20" w:firstLine="709"/>
        <w:jc w:val="both"/>
      </w:pPr>
      <w:r w:rsidRPr="00675728">
        <w:rPr>
          <w:rStyle w:val="a6"/>
          <w:color w:val="000000"/>
        </w:rPr>
        <w:t>9.7.4.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12D73" w:rsidRPr="00675728" w:rsidRDefault="00112D73" w:rsidP="00112D73">
      <w:pPr>
        <w:pStyle w:val="a5"/>
        <w:tabs>
          <w:tab w:val="left" w:pos="1201"/>
        </w:tabs>
        <w:ind w:left="20" w:right="20" w:firstLine="720"/>
        <w:jc w:val="both"/>
      </w:pPr>
      <w:r w:rsidRPr="00675728">
        <w:rPr>
          <w:rStyle w:val="a6"/>
          <w:color w:val="000000"/>
        </w:rPr>
        <w:t>а) изменение требований нормативных правовых актов, касающихся предоставления Муниципальной услуги, после первоначальной подачи Запроса;</w:t>
      </w:r>
    </w:p>
    <w:p w:rsidR="00112D73" w:rsidRPr="00675728" w:rsidRDefault="00112D73" w:rsidP="00112D73">
      <w:pPr>
        <w:pStyle w:val="a5"/>
        <w:tabs>
          <w:tab w:val="left" w:pos="1086"/>
        </w:tabs>
        <w:ind w:left="20" w:right="20" w:firstLine="720"/>
        <w:jc w:val="both"/>
      </w:pPr>
      <w:r w:rsidRPr="00675728">
        <w:rPr>
          <w:rStyle w:val="a6"/>
          <w:color w:val="000000"/>
        </w:rPr>
        <w:t>б) наличие ошибок в Запросе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документов, необходимых для предоставления Муниципальной услуги;</w:t>
      </w:r>
    </w:p>
    <w:p w:rsidR="00112D73" w:rsidRPr="00675728" w:rsidRDefault="00112D73" w:rsidP="00112D73">
      <w:pPr>
        <w:pStyle w:val="a5"/>
        <w:tabs>
          <w:tab w:val="left" w:pos="1047"/>
        </w:tabs>
        <w:ind w:left="20" w:right="20" w:firstLine="720"/>
        <w:jc w:val="both"/>
      </w:pPr>
      <w:r w:rsidRPr="00675728">
        <w:rPr>
          <w:rStyle w:val="a6"/>
          <w:color w:val="000000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12D73" w:rsidRPr="00675728" w:rsidRDefault="00112D73" w:rsidP="00112D73">
      <w:pPr>
        <w:pStyle w:val="a5"/>
        <w:tabs>
          <w:tab w:val="left" w:pos="999"/>
        </w:tabs>
        <w:ind w:left="20" w:right="20" w:firstLine="720"/>
        <w:jc w:val="both"/>
      </w:pPr>
      <w:proofErr w:type="gramStart"/>
      <w:r w:rsidRPr="00675728">
        <w:rPr>
          <w:rStyle w:val="a6"/>
          <w:color w:val="000000"/>
        </w:rPr>
        <w:t xml:space="preserve">г) выявление документально подтвержденного факта (признаков) </w:t>
      </w:r>
      <w:r w:rsidRPr="00675728">
        <w:rPr>
          <w:rStyle w:val="a6"/>
          <w:color w:val="000000"/>
        </w:rPr>
        <w:lastRenderedPageBreak/>
        <w:t>ошибочного или противоправного действия (бездействия) должностного лица Администрации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  <w:proofErr w:type="gramEnd"/>
    </w:p>
    <w:p w:rsidR="00112D73" w:rsidRPr="00675728" w:rsidRDefault="00112D73" w:rsidP="00112D73">
      <w:pPr>
        <w:pStyle w:val="a5"/>
        <w:tabs>
          <w:tab w:val="left" w:pos="1340"/>
        </w:tabs>
        <w:autoSpaceDE/>
        <w:autoSpaceDN/>
        <w:ind w:left="0" w:right="23" w:firstLine="709"/>
        <w:jc w:val="both"/>
      </w:pPr>
      <w:bookmarkStart w:id="20" w:name="bookmark23"/>
      <w:proofErr w:type="spellStart"/>
      <w:r w:rsidRPr="00675728">
        <w:rPr>
          <w:rStyle w:val="a6"/>
          <w:color w:val="000000"/>
        </w:rPr>
        <w:t>д</w:t>
      </w:r>
      <w:proofErr w:type="spellEnd"/>
      <w:r w:rsidRPr="00675728">
        <w:rPr>
          <w:rStyle w:val="a6"/>
          <w:color w:val="000000"/>
        </w:rPr>
        <w:t>) документы,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нотариате.</w:t>
      </w:r>
      <w:bookmarkEnd w:id="20"/>
    </w:p>
    <w:p w:rsidR="00112D73" w:rsidRPr="00675728" w:rsidRDefault="00112D73" w:rsidP="00112D73">
      <w:pPr>
        <w:pStyle w:val="31"/>
        <w:keepNext/>
        <w:keepLines/>
        <w:shd w:val="clear" w:color="auto" w:fill="auto"/>
        <w:tabs>
          <w:tab w:val="left" w:pos="2502"/>
        </w:tabs>
        <w:spacing w:after="0" w:line="240" w:lineRule="auto"/>
        <w:ind w:left="20" w:right="23" w:firstLine="68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bookmark24"/>
      <w:r w:rsidRPr="00675728">
        <w:rPr>
          <w:rStyle w:val="3"/>
          <w:rFonts w:ascii="Times New Roman" w:hAnsi="Times New Roman" w:cs="Times New Roman"/>
          <w:color w:val="000000"/>
          <w:sz w:val="28"/>
          <w:szCs w:val="28"/>
        </w:rPr>
        <w:t>10. 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</w:r>
      <w:bookmarkEnd w:id="21"/>
    </w:p>
    <w:p w:rsidR="00112D73" w:rsidRPr="00675728" w:rsidRDefault="00112D73" w:rsidP="00112D73">
      <w:pPr>
        <w:pStyle w:val="a5"/>
        <w:tabs>
          <w:tab w:val="left" w:pos="1618"/>
        </w:tabs>
        <w:autoSpaceDE/>
        <w:autoSpaceDN/>
        <w:ind w:left="0" w:right="23" w:firstLine="709"/>
        <w:jc w:val="both"/>
      </w:pPr>
      <w:r w:rsidRPr="00675728">
        <w:rPr>
          <w:rStyle w:val="a6"/>
          <w:color w:val="000000"/>
        </w:rPr>
        <w:t>10.1. Администрация в порядке межведомственного электронного информационного взаимодействия в целях представления и получения документов и информации,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 запрашивает:</w:t>
      </w:r>
    </w:p>
    <w:p w:rsidR="00112D73" w:rsidRPr="00675728" w:rsidRDefault="00112D73" w:rsidP="00112D73">
      <w:pPr>
        <w:pStyle w:val="a5"/>
        <w:tabs>
          <w:tab w:val="left" w:pos="1671"/>
        </w:tabs>
        <w:autoSpaceDE/>
        <w:autoSpaceDN/>
        <w:ind w:left="0" w:right="20" w:firstLine="709"/>
        <w:jc w:val="both"/>
      </w:pPr>
      <w:r w:rsidRPr="00675728">
        <w:rPr>
          <w:rStyle w:val="a6"/>
          <w:color w:val="000000"/>
        </w:rPr>
        <w:t>10.1.1. В Федеральной налоговой службе Российской Федерации, если Заявитель не представил указанный документ по собственной инициативе:</w:t>
      </w:r>
    </w:p>
    <w:p w:rsidR="00112D73" w:rsidRPr="00675728" w:rsidRDefault="00112D73" w:rsidP="00112D73">
      <w:pPr>
        <w:pStyle w:val="a5"/>
        <w:tabs>
          <w:tab w:val="left" w:pos="1172"/>
        </w:tabs>
        <w:ind w:left="20" w:right="20" w:firstLine="709"/>
        <w:jc w:val="both"/>
      </w:pPr>
      <w:r w:rsidRPr="00675728">
        <w:rPr>
          <w:rStyle w:val="a6"/>
          <w:color w:val="000000"/>
        </w:rPr>
        <w:t>а) в случае обращения юридического лица - сведения из Единого государственного реестра юридических лиц для подтверждения регистрации юридического лица на территории Российской Федерации;</w:t>
      </w:r>
    </w:p>
    <w:p w:rsidR="00112D73" w:rsidRPr="00675728" w:rsidRDefault="00112D73" w:rsidP="00112D73">
      <w:pPr>
        <w:pStyle w:val="a5"/>
        <w:tabs>
          <w:tab w:val="left" w:pos="1086"/>
        </w:tabs>
        <w:ind w:left="20" w:right="20" w:firstLine="709"/>
        <w:jc w:val="both"/>
      </w:pPr>
      <w:r w:rsidRPr="00675728">
        <w:rPr>
          <w:rStyle w:val="a6"/>
          <w:color w:val="000000"/>
        </w:rPr>
        <w:t>б) в случае обращения индивидуального предпринимателя - сведения из Единого государственного реестра индивидуальных предпринимателей для подтверждения регистрации индивидуального предпринимателя на территории Российской Федерации.</w:t>
      </w:r>
    </w:p>
    <w:p w:rsidR="00112D73" w:rsidRPr="00675728" w:rsidRDefault="00112D73" w:rsidP="00112D73">
      <w:pPr>
        <w:pStyle w:val="a5"/>
        <w:tabs>
          <w:tab w:val="left" w:pos="1652"/>
        </w:tabs>
        <w:autoSpaceDE/>
        <w:autoSpaceDN/>
        <w:ind w:left="0" w:right="20" w:firstLine="709"/>
        <w:jc w:val="both"/>
      </w:pPr>
      <w:r w:rsidRPr="00675728">
        <w:rPr>
          <w:rStyle w:val="a6"/>
          <w:color w:val="000000"/>
        </w:rPr>
        <w:t>10.1.2. В Федеральной службе государственной регистрации, кадастра и картографии Российской Федерации, если Заявитель не представил указанный документ по собственной инициативе:</w:t>
      </w:r>
    </w:p>
    <w:p w:rsidR="00112D73" w:rsidRPr="00675728" w:rsidRDefault="00112D73" w:rsidP="00112D73">
      <w:pPr>
        <w:pStyle w:val="a5"/>
        <w:tabs>
          <w:tab w:val="left" w:pos="1162"/>
        </w:tabs>
        <w:ind w:left="20" w:right="20" w:firstLine="709"/>
        <w:jc w:val="both"/>
      </w:pPr>
      <w:r w:rsidRPr="00675728">
        <w:rPr>
          <w:rStyle w:val="a6"/>
          <w:color w:val="000000"/>
        </w:rPr>
        <w:t>а) сведения из Единого государственного реестра недвижимости (</w:t>
      </w:r>
      <w:proofErr w:type="gramStart"/>
      <w:r w:rsidRPr="00675728">
        <w:rPr>
          <w:rFonts w:eastAsia="Calibri"/>
          <w:lang w:eastAsia="en-US" w:bidi="ar-SA"/>
        </w:rPr>
        <w:t>содержащая</w:t>
      </w:r>
      <w:proofErr w:type="gramEnd"/>
      <w:r w:rsidRPr="00675728">
        <w:rPr>
          <w:rFonts w:eastAsia="Calibri"/>
          <w:lang w:eastAsia="en-US" w:bidi="ar-SA"/>
        </w:rPr>
        <w:t xml:space="preserve"> общедоступные сведения о зарегистрированных правах на объект недвижимости)</w:t>
      </w:r>
      <w:r w:rsidRPr="00675728">
        <w:rPr>
          <w:rStyle w:val="a6"/>
          <w:color w:val="000000"/>
        </w:rPr>
        <w:t>.</w:t>
      </w:r>
    </w:p>
    <w:p w:rsidR="00112D73" w:rsidRPr="00675728" w:rsidRDefault="00112D73" w:rsidP="00112D73">
      <w:pPr>
        <w:adjustRightInd w:val="0"/>
        <w:ind w:firstLine="720"/>
        <w:jc w:val="both"/>
        <w:rPr>
          <w:rFonts w:eastAsia="Calibri"/>
          <w:sz w:val="28"/>
          <w:szCs w:val="28"/>
        </w:rPr>
      </w:pPr>
      <w:r w:rsidRPr="00675728">
        <w:rPr>
          <w:rFonts w:eastAsia="Calibri"/>
          <w:sz w:val="28"/>
          <w:szCs w:val="28"/>
        </w:rPr>
        <w:t xml:space="preserve">10.1.3. В Отделе государственной </w:t>
      </w:r>
      <w:proofErr w:type="gramStart"/>
      <w:r w:rsidRPr="00675728">
        <w:rPr>
          <w:rFonts w:eastAsia="Calibri"/>
          <w:sz w:val="28"/>
          <w:szCs w:val="28"/>
        </w:rPr>
        <w:t>инспекции безопасности дорожного движения Управления Министерства внутренних дел</w:t>
      </w:r>
      <w:proofErr w:type="gramEnd"/>
      <w:r w:rsidRPr="00675728">
        <w:rPr>
          <w:rFonts w:eastAsia="Calibri"/>
          <w:sz w:val="28"/>
          <w:szCs w:val="28"/>
        </w:rPr>
        <w:t xml:space="preserve"> России</w:t>
      </w:r>
      <w:r w:rsidRPr="00675728">
        <w:rPr>
          <w:sz w:val="28"/>
          <w:szCs w:val="28"/>
        </w:rPr>
        <w:t xml:space="preserve"> - </w:t>
      </w:r>
      <w:r w:rsidRPr="00675728">
        <w:rPr>
          <w:rFonts w:eastAsia="Calibri"/>
          <w:sz w:val="28"/>
          <w:szCs w:val="28"/>
        </w:rPr>
        <w:t>согласование схемы организации дорожного движения транспорта и пешеходов на период производства работ (проект безопасности дорожного движения).</w:t>
      </w:r>
    </w:p>
    <w:p w:rsidR="00112D73" w:rsidRPr="00675728" w:rsidRDefault="00112D73" w:rsidP="00112D73">
      <w:pPr>
        <w:adjustRightInd w:val="0"/>
        <w:ind w:firstLine="720"/>
        <w:jc w:val="both"/>
        <w:rPr>
          <w:rFonts w:eastAsia="Calibri"/>
          <w:sz w:val="28"/>
          <w:szCs w:val="28"/>
        </w:rPr>
      </w:pPr>
      <w:r w:rsidRPr="00675728">
        <w:rPr>
          <w:rFonts w:eastAsia="Calibri"/>
          <w:sz w:val="28"/>
          <w:szCs w:val="28"/>
        </w:rPr>
        <w:t>10.1.4</w:t>
      </w:r>
      <w:proofErr w:type="gramStart"/>
      <w:r w:rsidRPr="00675728">
        <w:rPr>
          <w:rFonts w:eastAsia="Calibri"/>
          <w:sz w:val="28"/>
          <w:szCs w:val="28"/>
        </w:rPr>
        <w:t xml:space="preserve"> В</w:t>
      </w:r>
      <w:proofErr w:type="gramEnd"/>
      <w:r w:rsidRPr="00675728">
        <w:rPr>
          <w:rFonts w:eastAsia="Calibri"/>
          <w:sz w:val="28"/>
          <w:szCs w:val="28"/>
        </w:rPr>
        <w:t xml:space="preserve"> органе местного самоуправления - разрешение на строительство при </w:t>
      </w:r>
      <w:r w:rsidRPr="00675728">
        <w:rPr>
          <w:color w:val="000000"/>
          <w:sz w:val="28"/>
          <w:szCs w:val="28"/>
        </w:rPr>
        <w:t>строительстве инженерных коммуникаций к вновь возводимому объекту.</w:t>
      </w:r>
    </w:p>
    <w:p w:rsidR="00112D73" w:rsidRPr="00675728" w:rsidRDefault="00112D73" w:rsidP="00112D73">
      <w:pPr>
        <w:pStyle w:val="a5"/>
        <w:tabs>
          <w:tab w:val="left" w:pos="1575"/>
        </w:tabs>
        <w:autoSpaceDE/>
        <w:autoSpaceDN/>
        <w:ind w:left="0" w:right="20" w:firstLine="709"/>
        <w:jc w:val="both"/>
      </w:pPr>
      <w:r w:rsidRPr="00675728">
        <w:rPr>
          <w:rFonts w:eastAsia="Calibri"/>
          <w:lang w:eastAsia="en-US" w:bidi="ar-SA"/>
        </w:rPr>
        <w:lastRenderedPageBreak/>
        <w:t xml:space="preserve">10.1.5. </w:t>
      </w:r>
      <w:r w:rsidRPr="00675728">
        <w:rPr>
          <w:rStyle w:val="a6"/>
          <w:color w:val="000000"/>
        </w:rPr>
        <w:t>Непредставление (несвоевременное представление) указанными органами государственной власти и ОМСУ документов и информации не может являться основанием для отказа в предоставлении Заявителю Муниципальной услуги.</w:t>
      </w:r>
    </w:p>
    <w:p w:rsidR="00112D73" w:rsidRPr="00675728" w:rsidRDefault="00112D73" w:rsidP="00112D73">
      <w:pPr>
        <w:adjustRightInd w:val="0"/>
        <w:ind w:firstLine="720"/>
        <w:jc w:val="both"/>
        <w:rPr>
          <w:rFonts w:eastAsia="Calibri"/>
          <w:sz w:val="28"/>
          <w:szCs w:val="28"/>
        </w:rPr>
      </w:pPr>
    </w:p>
    <w:p w:rsidR="00112D73" w:rsidRPr="00675728" w:rsidRDefault="00112D73" w:rsidP="00112D73">
      <w:pPr>
        <w:pStyle w:val="51"/>
        <w:shd w:val="clear" w:color="auto" w:fill="auto"/>
        <w:spacing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728">
        <w:rPr>
          <w:rStyle w:val="5"/>
          <w:rFonts w:ascii="Times New Roman" w:hAnsi="Times New Roman" w:cs="Times New Roman"/>
          <w:color w:val="000000"/>
          <w:sz w:val="28"/>
          <w:szCs w:val="28"/>
        </w:rPr>
        <w:t>11. Исчерпывающий перечень оснований для отказа в приеме документов, необходимых для предоставления Муниципальной услуги</w:t>
      </w:r>
    </w:p>
    <w:p w:rsidR="00112D73" w:rsidRPr="00675728" w:rsidRDefault="00112D73" w:rsidP="00112D73">
      <w:pPr>
        <w:pStyle w:val="a5"/>
        <w:tabs>
          <w:tab w:val="left" w:pos="993"/>
        </w:tabs>
        <w:autoSpaceDE/>
        <w:autoSpaceDN/>
        <w:ind w:left="0" w:right="23" w:firstLine="709"/>
        <w:jc w:val="both"/>
        <w:rPr>
          <w:rStyle w:val="a6"/>
        </w:rPr>
      </w:pPr>
      <w:r w:rsidRPr="00675728">
        <w:rPr>
          <w:rStyle w:val="a6"/>
          <w:color w:val="000000"/>
        </w:rPr>
        <w:t>11.1. Основаниями для отказа в приеме документов, необходимых для предоставления Муниципальной услуги являются:</w:t>
      </w:r>
    </w:p>
    <w:p w:rsidR="00112D73" w:rsidRPr="00675728" w:rsidRDefault="00112D73" w:rsidP="00112D73">
      <w:pPr>
        <w:adjustRightInd w:val="0"/>
        <w:ind w:firstLine="709"/>
        <w:jc w:val="both"/>
        <w:rPr>
          <w:bCs/>
          <w:sz w:val="28"/>
          <w:szCs w:val="28"/>
        </w:rPr>
      </w:pPr>
      <w:r w:rsidRPr="00675728">
        <w:rPr>
          <w:bCs/>
          <w:sz w:val="28"/>
          <w:szCs w:val="28"/>
        </w:rPr>
        <w:t>11.1.1.</w:t>
      </w:r>
      <w:r w:rsidRPr="00675728">
        <w:rPr>
          <w:bCs/>
          <w:sz w:val="24"/>
          <w:szCs w:val="24"/>
        </w:rPr>
        <w:t xml:space="preserve"> </w:t>
      </w:r>
      <w:r w:rsidRPr="00675728">
        <w:rPr>
          <w:bCs/>
          <w:sz w:val="28"/>
          <w:szCs w:val="28"/>
        </w:rPr>
        <w:t xml:space="preserve">Несоответствия Заявителя требованиям, установленным </w:t>
      </w:r>
      <w:r w:rsidRPr="00675728">
        <w:rPr>
          <w:sz w:val="28"/>
          <w:szCs w:val="28"/>
        </w:rPr>
        <w:t>пунктом 2.1. Административного Регламента.</w:t>
      </w:r>
    </w:p>
    <w:p w:rsidR="00112D73" w:rsidRPr="00675728" w:rsidRDefault="00112D73" w:rsidP="00112D73">
      <w:pPr>
        <w:pStyle w:val="a5"/>
        <w:tabs>
          <w:tab w:val="left" w:pos="709"/>
          <w:tab w:val="left" w:pos="1560"/>
        </w:tabs>
        <w:autoSpaceDE/>
        <w:autoSpaceDN/>
        <w:ind w:left="0" w:right="23" w:firstLine="709"/>
        <w:jc w:val="both"/>
      </w:pPr>
      <w:r w:rsidRPr="00675728">
        <w:rPr>
          <w:rStyle w:val="a6"/>
          <w:color w:val="000000"/>
        </w:rPr>
        <w:t>11.1.2. Заявление подано лицом, не имеющим полномочий представлять интересы Заявителя.</w:t>
      </w:r>
    </w:p>
    <w:p w:rsidR="00112D73" w:rsidRPr="00675728" w:rsidRDefault="00112D73" w:rsidP="00112D73">
      <w:pPr>
        <w:pStyle w:val="a5"/>
        <w:tabs>
          <w:tab w:val="left" w:pos="993"/>
          <w:tab w:val="left" w:pos="1560"/>
        </w:tabs>
        <w:autoSpaceDE/>
        <w:autoSpaceDN/>
        <w:ind w:left="0" w:right="23" w:firstLine="709"/>
        <w:jc w:val="both"/>
      </w:pPr>
      <w:r w:rsidRPr="00675728">
        <w:rPr>
          <w:rFonts w:eastAsia="Calibri"/>
        </w:rPr>
        <w:t>11.1.3.</w:t>
      </w:r>
      <w:r w:rsidRPr="00675728">
        <w:rPr>
          <w:rFonts w:eastAsia="Calibri"/>
          <w:sz w:val="24"/>
          <w:szCs w:val="24"/>
        </w:rPr>
        <w:t xml:space="preserve"> </w:t>
      </w:r>
      <w:r w:rsidRPr="00675728">
        <w:rPr>
          <w:rFonts w:eastAsia="Calibri"/>
        </w:rPr>
        <w:t>Несоответствие заявления требованиям к форме заявления, установленной Административным регламентом</w:t>
      </w:r>
    </w:p>
    <w:p w:rsidR="00112D73" w:rsidRPr="00675728" w:rsidRDefault="00112D73" w:rsidP="00112D73">
      <w:pPr>
        <w:pStyle w:val="a5"/>
        <w:tabs>
          <w:tab w:val="left" w:pos="993"/>
          <w:tab w:val="left" w:pos="1560"/>
        </w:tabs>
        <w:autoSpaceDE/>
        <w:autoSpaceDN/>
        <w:ind w:left="0" w:right="23" w:firstLine="709"/>
        <w:jc w:val="both"/>
        <w:rPr>
          <w:rStyle w:val="a6"/>
        </w:rPr>
      </w:pPr>
      <w:r w:rsidRPr="00675728">
        <w:rPr>
          <w:rStyle w:val="a6"/>
          <w:color w:val="000000"/>
        </w:rPr>
        <w:t>11.1.4. Документы, необходимые для предоставления Муниципальной услуги утратили силу (документ, удостоверяющий личность; документ, подтверждающий полномочия представителя Заявителя; документ, подтверждающий правомочия Заявителя);</w:t>
      </w:r>
    </w:p>
    <w:p w:rsidR="00112D73" w:rsidRPr="00675728" w:rsidRDefault="00112D73" w:rsidP="00112D73">
      <w:pPr>
        <w:pStyle w:val="a5"/>
        <w:tabs>
          <w:tab w:val="left" w:pos="1560"/>
        </w:tabs>
        <w:autoSpaceDE/>
        <w:autoSpaceDN/>
        <w:ind w:left="0" w:right="23" w:firstLine="709"/>
        <w:jc w:val="both"/>
        <w:rPr>
          <w:rStyle w:val="a6"/>
          <w:color w:val="000000"/>
        </w:rPr>
      </w:pPr>
      <w:r w:rsidRPr="00675728">
        <w:rPr>
          <w:rStyle w:val="a6"/>
          <w:color w:val="000000"/>
        </w:rPr>
        <w:t>11.1.5. Документы содержат подчистки и исправления текста, не заверенные в порядке, установленном законодательством Российской Федерации.</w:t>
      </w:r>
    </w:p>
    <w:p w:rsidR="00112D73" w:rsidRPr="00675728" w:rsidRDefault="00112D73" w:rsidP="00112D73">
      <w:pPr>
        <w:pStyle w:val="a5"/>
        <w:tabs>
          <w:tab w:val="left" w:pos="1560"/>
        </w:tabs>
        <w:autoSpaceDE/>
        <w:autoSpaceDN/>
        <w:ind w:left="0" w:right="23" w:firstLine="709"/>
        <w:jc w:val="both"/>
        <w:rPr>
          <w:rFonts w:eastAsia="Calibri"/>
        </w:rPr>
      </w:pPr>
      <w:r w:rsidRPr="00675728">
        <w:rPr>
          <w:rFonts w:eastAsia="Calibri"/>
        </w:rPr>
        <w:t>11.1.6. Текст письменного заявления не поддается прочтению.</w:t>
      </w:r>
    </w:p>
    <w:p w:rsidR="00112D73" w:rsidRPr="00675728" w:rsidRDefault="00112D73" w:rsidP="00112D73">
      <w:pPr>
        <w:pStyle w:val="a5"/>
        <w:tabs>
          <w:tab w:val="left" w:pos="1560"/>
          <w:tab w:val="left" w:pos="2209"/>
        </w:tabs>
        <w:autoSpaceDE/>
        <w:autoSpaceDN/>
        <w:ind w:left="0" w:right="23" w:firstLine="709"/>
        <w:jc w:val="both"/>
      </w:pPr>
      <w:r w:rsidRPr="00675728">
        <w:rPr>
          <w:rStyle w:val="a6"/>
          <w:color w:val="000000"/>
        </w:rPr>
        <w:t>11.1.7.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услуги.</w:t>
      </w:r>
    </w:p>
    <w:p w:rsidR="00112D73" w:rsidRPr="00675728" w:rsidRDefault="00112D73" w:rsidP="00112D73">
      <w:pPr>
        <w:pStyle w:val="a5"/>
        <w:tabs>
          <w:tab w:val="left" w:pos="1450"/>
        </w:tabs>
        <w:autoSpaceDE/>
        <w:autoSpaceDN/>
        <w:ind w:left="0" w:right="23" w:firstLine="709"/>
        <w:jc w:val="both"/>
      </w:pPr>
      <w:bookmarkStart w:id="22" w:name="bookmark26"/>
      <w:r w:rsidRPr="00675728">
        <w:rPr>
          <w:rStyle w:val="a6"/>
          <w:color w:val="000000"/>
        </w:rPr>
        <w:t>11.2. Отказ в приеме документов, необходимых для предоставления Муниципальной услуги, не препятствует повторному обращению Заявителя в Администрацию за предоставлением Муниципальной услуги.</w:t>
      </w:r>
      <w:bookmarkEnd w:id="22"/>
    </w:p>
    <w:p w:rsidR="00112D73" w:rsidRPr="00675728" w:rsidRDefault="00112D73" w:rsidP="00112D73">
      <w:pPr>
        <w:adjustRightInd w:val="0"/>
        <w:ind w:firstLine="720"/>
        <w:jc w:val="both"/>
        <w:rPr>
          <w:rFonts w:eastAsia="Calibri"/>
          <w:sz w:val="28"/>
          <w:szCs w:val="28"/>
        </w:rPr>
      </w:pPr>
    </w:p>
    <w:p w:rsidR="00112D73" w:rsidRPr="00675728" w:rsidRDefault="00112D73" w:rsidP="00112D73">
      <w:pPr>
        <w:pStyle w:val="31"/>
        <w:keepNext/>
        <w:keepLines/>
        <w:shd w:val="clear" w:color="auto" w:fill="auto"/>
        <w:tabs>
          <w:tab w:val="left" w:pos="1276"/>
        </w:tabs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bookmark27"/>
      <w:r w:rsidRPr="00675728">
        <w:rPr>
          <w:rStyle w:val="3"/>
          <w:rFonts w:ascii="Times New Roman" w:hAnsi="Times New Roman" w:cs="Times New Roman"/>
          <w:color w:val="000000"/>
          <w:sz w:val="28"/>
          <w:szCs w:val="28"/>
        </w:rPr>
        <w:t>12. Исчерпывающий перечень оснований для приостановления или отказа в предоставлении Муниципальной услуги</w:t>
      </w:r>
      <w:bookmarkEnd w:id="23"/>
    </w:p>
    <w:p w:rsidR="00112D73" w:rsidRPr="00675728" w:rsidRDefault="00112D73" w:rsidP="00112D73">
      <w:pPr>
        <w:pStyle w:val="a5"/>
        <w:tabs>
          <w:tab w:val="left" w:pos="1276"/>
          <w:tab w:val="left" w:pos="1436"/>
        </w:tabs>
        <w:autoSpaceDE/>
        <w:autoSpaceDN/>
        <w:ind w:left="0" w:right="23" w:firstLine="709"/>
        <w:jc w:val="both"/>
      </w:pPr>
      <w:r w:rsidRPr="00675728">
        <w:rPr>
          <w:rStyle w:val="a6"/>
          <w:color w:val="000000"/>
        </w:rPr>
        <w:t>12.1. Основания для приостановления Муниципальной услуги не предусмотрены.</w:t>
      </w:r>
    </w:p>
    <w:p w:rsidR="00112D73" w:rsidRPr="00675728" w:rsidRDefault="00112D73" w:rsidP="00112D73">
      <w:pPr>
        <w:pStyle w:val="a5"/>
        <w:tabs>
          <w:tab w:val="left" w:pos="1276"/>
          <w:tab w:val="left" w:pos="1441"/>
        </w:tabs>
        <w:autoSpaceDE/>
        <w:autoSpaceDN/>
        <w:ind w:left="0" w:right="23" w:firstLine="709"/>
        <w:jc w:val="both"/>
        <w:rPr>
          <w:rStyle w:val="a6"/>
          <w:color w:val="000000"/>
        </w:rPr>
      </w:pPr>
      <w:r w:rsidRPr="00675728">
        <w:rPr>
          <w:rStyle w:val="a6"/>
          <w:color w:val="000000"/>
        </w:rPr>
        <w:t>12.2. Основаниями для отказа в предоставлении Муниципальной услуги являются:</w:t>
      </w:r>
    </w:p>
    <w:p w:rsidR="00112D73" w:rsidRPr="00675728" w:rsidRDefault="00112D73" w:rsidP="00112D73">
      <w:pPr>
        <w:pStyle w:val="a5"/>
        <w:tabs>
          <w:tab w:val="left" w:pos="1276"/>
          <w:tab w:val="left" w:pos="1441"/>
        </w:tabs>
        <w:autoSpaceDE/>
        <w:autoSpaceDN/>
        <w:ind w:left="0" w:right="23" w:firstLine="709"/>
        <w:jc w:val="both"/>
        <w:rPr>
          <w:rFonts w:eastAsia="Calibri"/>
        </w:rPr>
      </w:pPr>
      <w:r w:rsidRPr="00675728">
        <w:rPr>
          <w:rStyle w:val="a6"/>
          <w:color w:val="000000"/>
        </w:rPr>
        <w:t xml:space="preserve">12.2.1. </w:t>
      </w:r>
      <w:r w:rsidRPr="00675728">
        <w:rPr>
          <w:rFonts w:eastAsia="Calibri"/>
        </w:rPr>
        <w:t xml:space="preserve">Отсутствие свидетельства о допуске к определенному виду или видам работ, которые оказывают влияние на безопасность объектов капитального строительства, выданного </w:t>
      </w:r>
      <w:proofErr w:type="spellStart"/>
      <w:r w:rsidRPr="00675728">
        <w:rPr>
          <w:rFonts w:eastAsia="Calibri"/>
        </w:rPr>
        <w:t>саморегулируемой</w:t>
      </w:r>
      <w:proofErr w:type="spellEnd"/>
      <w:r w:rsidRPr="00675728">
        <w:rPr>
          <w:rFonts w:eastAsia="Calibri"/>
        </w:rPr>
        <w:t xml:space="preserve"> организацией;</w:t>
      </w:r>
    </w:p>
    <w:p w:rsidR="00112D73" w:rsidRPr="00675728" w:rsidRDefault="00112D73" w:rsidP="00112D73">
      <w:pPr>
        <w:pStyle w:val="a5"/>
        <w:tabs>
          <w:tab w:val="left" w:pos="1276"/>
          <w:tab w:val="left" w:pos="1441"/>
        </w:tabs>
        <w:autoSpaceDE/>
        <w:autoSpaceDN/>
        <w:ind w:left="0" w:right="23" w:firstLine="709"/>
        <w:jc w:val="both"/>
        <w:rPr>
          <w:rFonts w:eastAsia="Calibri"/>
        </w:rPr>
      </w:pPr>
      <w:r w:rsidRPr="00675728">
        <w:rPr>
          <w:rFonts w:eastAsia="Calibri"/>
        </w:rPr>
        <w:t xml:space="preserve">12.2.2. Если срок действия согласований организациями превышает три месяца до срока выдачи разрешения на осуществление земляных работ; </w:t>
      </w:r>
    </w:p>
    <w:p w:rsidR="00112D73" w:rsidRPr="00675728" w:rsidRDefault="00112D73" w:rsidP="00112D73">
      <w:pPr>
        <w:pStyle w:val="a5"/>
        <w:tabs>
          <w:tab w:val="left" w:pos="1276"/>
          <w:tab w:val="left" w:pos="1441"/>
        </w:tabs>
        <w:autoSpaceDE/>
        <w:autoSpaceDN/>
        <w:ind w:left="0" w:right="23" w:firstLine="709"/>
        <w:jc w:val="both"/>
        <w:rPr>
          <w:rFonts w:eastAsia="Calibri"/>
        </w:rPr>
      </w:pPr>
      <w:r w:rsidRPr="00675728">
        <w:rPr>
          <w:rFonts w:eastAsia="Calibri"/>
        </w:rPr>
        <w:t xml:space="preserve">12.2.3. Если срок действий согласований организациями заканчивается </w:t>
      </w:r>
      <w:r w:rsidRPr="00675728">
        <w:rPr>
          <w:rFonts w:eastAsia="Calibri"/>
        </w:rPr>
        <w:lastRenderedPageBreak/>
        <w:t>ранее срока окончания действия разрешения на осуществление земляных работ.</w:t>
      </w:r>
    </w:p>
    <w:p w:rsidR="00112D73" w:rsidRPr="00675728" w:rsidRDefault="00112D73" w:rsidP="00112D73">
      <w:pPr>
        <w:pStyle w:val="a5"/>
        <w:tabs>
          <w:tab w:val="left" w:pos="1276"/>
          <w:tab w:val="left" w:pos="1441"/>
        </w:tabs>
        <w:autoSpaceDE/>
        <w:autoSpaceDN/>
        <w:ind w:left="0" w:right="23" w:firstLine="709"/>
        <w:jc w:val="both"/>
        <w:rPr>
          <w:rFonts w:eastAsia="Calibri"/>
        </w:rPr>
      </w:pPr>
      <w:r w:rsidRPr="00675728">
        <w:rPr>
          <w:rFonts w:eastAsia="Calibri"/>
        </w:rPr>
        <w:t>12.2.4. Подача заявителем письма об отзыве заявления о выдаче разрешения;</w:t>
      </w:r>
    </w:p>
    <w:p w:rsidR="00112D73" w:rsidRPr="00675728" w:rsidRDefault="00112D73" w:rsidP="00112D73">
      <w:pPr>
        <w:pStyle w:val="a5"/>
        <w:tabs>
          <w:tab w:val="left" w:pos="1276"/>
          <w:tab w:val="left" w:pos="1441"/>
        </w:tabs>
        <w:autoSpaceDE/>
        <w:autoSpaceDN/>
        <w:ind w:left="0" w:right="23" w:firstLine="709"/>
        <w:jc w:val="both"/>
        <w:rPr>
          <w:rFonts w:eastAsia="Calibri"/>
        </w:rPr>
      </w:pPr>
      <w:r w:rsidRPr="00675728">
        <w:rPr>
          <w:rFonts w:eastAsia="Calibri"/>
        </w:rPr>
        <w:t xml:space="preserve">12.2.5. Наличие у заявителя объектов производства земляных работ с </w:t>
      </w:r>
      <w:proofErr w:type="spellStart"/>
      <w:r w:rsidRPr="00675728">
        <w:rPr>
          <w:rFonts w:eastAsia="Calibri"/>
        </w:rPr>
        <w:t>невосстановленным</w:t>
      </w:r>
      <w:proofErr w:type="spellEnd"/>
      <w:r w:rsidRPr="00675728">
        <w:rPr>
          <w:rFonts w:eastAsia="Calibri"/>
        </w:rPr>
        <w:t xml:space="preserve"> благоустройством в срок, установленный ранее выданным разрешением.</w:t>
      </w:r>
    </w:p>
    <w:p w:rsidR="00112D73" w:rsidRPr="00675728" w:rsidRDefault="00112D73" w:rsidP="00112D73">
      <w:pPr>
        <w:pStyle w:val="a5"/>
        <w:tabs>
          <w:tab w:val="left" w:pos="1276"/>
          <w:tab w:val="left" w:pos="1441"/>
        </w:tabs>
        <w:autoSpaceDE/>
        <w:autoSpaceDN/>
        <w:ind w:left="0" w:right="23" w:firstLine="709"/>
        <w:jc w:val="both"/>
        <w:rPr>
          <w:rFonts w:eastAsia="Calibri"/>
        </w:rPr>
      </w:pPr>
      <w:r w:rsidRPr="00675728">
        <w:rPr>
          <w:rFonts w:eastAsia="Calibri"/>
        </w:rPr>
        <w:t xml:space="preserve">12.2.6. </w:t>
      </w:r>
      <w:r w:rsidRPr="00675728">
        <w:t>Оснований для отказа в предоставлении муниципальной услуги по закрытию разрешения на осуществление земляных работ не предусмотрено.</w:t>
      </w:r>
    </w:p>
    <w:p w:rsidR="00112D73" w:rsidRPr="00675728" w:rsidRDefault="00112D73" w:rsidP="00112D73">
      <w:pPr>
        <w:pStyle w:val="a5"/>
        <w:tabs>
          <w:tab w:val="left" w:pos="1276"/>
        </w:tabs>
        <w:ind w:left="0" w:right="23" w:firstLine="709"/>
        <w:jc w:val="both"/>
      </w:pPr>
      <w:r w:rsidRPr="00675728">
        <w:rPr>
          <w:rStyle w:val="a6"/>
          <w:color w:val="000000"/>
        </w:rPr>
        <w:t>12.3. Заявитель вправе отказаться от получения Муниципальной услуги на основании письменного заявления, написанного в свободной форме, направив по адресу электронной почты, почтовым отправлением или обратившись в Администрацию. На основании поступившего заявления об отказе от получения Муниципальной услуги уполномоченным должностным лицом Администрации принимается решение об отказе в предоставлении Муниципальной услуги. Факт отказа Заявителя от получения Муниципальной услуги с приложением заявления и решением об отказе в предоставлении Муниципальной услуги фиксируется в журнале регистрации.</w:t>
      </w:r>
    </w:p>
    <w:p w:rsidR="00112D73" w:rsidRPr="00675728" w:rsidRDefault="00112D73" w:rsidP="00112D73">
      <w:pPr>
        <w:pStyle w:val="a5"/>
        <w:tabs>
          <w:tab w:val="left" w:pos="1276"/>
          <w:tab w:val="left" w:pos="1479"/>
        </w:tabs>
        <w:autoSpaceDE/>
        <w:autoSpaceDN/>
        <w:ind w:left="0" w:right="23" w:firstLine="709"/>
        <w:jc w:val="both"/>
      </w:pPr>
      <w:r w:rsidRPr="00675728">
        <w:rPr>
          <w:rStyle w:val="a6"/>
          <w:color w:val="000000"/>
        </w:rPr>
        <w:t>12.4. Отказ в предоставлении Муниципальной услуги не препятствует повторному обращению Заявителя за предоставлением Муниципальной услуги.</w:t>
      </w:r>
    </w:p>
    <w:p w:rsidR="00112D73" w:rsidRPr="00675728" w:rsidRDefault="00112D73" w:rsidP="00112D73">
      <w:pPr>
        <w:pStyle w:val="51"/>
        <w:shd w:val="clear" w:color="auto" w:fill="auto"/>
        <w:spacing w:line="240" w:lineRule="auto"/>
        <w:ind w:right="20" w:firstLine="709"/>
        <w:jc w:val="both"/>
        <w:rPr>
          <w:rStyle w:val="5"/>
          <w:rFonts w:ascii="Times New Roman" w:hAnsi="Times New Roman" w:cs="Times New Roman"/>
          <w:color w:val="000000"/>
          <w:sz w:val="28"/>
          <w:szCs w:val="28"/>
        </w:rPr>
      </w:pPr>
      <w:bookmarkStart w:id="24" w:name="bookmark28"/>
      <w:r w:rsidRPr="00675728">
        <w:rPr>
          <w:rStyle w:val="5"/>
          <w:rFonts w:ascii="Times New Roman" w:hAnsi="Times New Roman" w:cs="Times New Roman"/>
          <w:color w:val="000000"/>
          <w:sz w:val="28"/>
          <w:szCs w:val="28"/>
        </w:rPr>
        <w:t>13. Порядок, размер и основания взимания государственной пошлины или иной платы, взимаемой за предоставление Муниципальной услуги</w:t>
      </w:r>
      <w:bookmarkEnd w:id="24"/>
    </w:p>
    <w:p w:rsidR="00112D73" w:rsidRPr="00675728" w:rsidRDefault="00112D73" w:rsidP="00112D73">
      <w:pPr>
        <w:adjustRightInd w:val="0"/>
        <w:ind w:firstLine="540"/>
        <w:jc w:val="both"/>
        <w:rPr>
          <w:rFonts w:eastAsia="Calibri"/>
          <w:sz w:val="28"/>
          <w:szCs w:val="28"/>
        </w:rPr>
      </w:pPr>
      <w:r w:rsidRPr="00675728">
        <w:rPr>
          <w:rFonts w:eastAsia="Calibri"/>
          <w:sz w:val="28"/>
          <w:szCs w:val="28"/>
        </w:rPr>
        <w:t>Муниципальная услуга предоставляется бесплатно.</w:t>
      </w:r>
    </w:p>
    <w:p w:rsidR="00112D73" w:rsidRPr="00675728" w:rsidRDefault="00112D73" w:rsidP="00112D73">
      <w:pPr>
        <w:pStyle w:val="51"/>
        <w:shd w:val="clear" w:color="auto" w:fill="auto"/>
        <w:spacing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728">
        <w:rPr>
          <w:rStyle w:val="5"/>
          <w:rFonts w:ascii="Times New Roman" w:hAnsi="Times New Roman" w:cs="Times New Roman"/>
          <w:color w:val="000000"/>
          <w:sz w:val="28"/>
          <w:szCs w:val="28"/>
        </w:rPr>
        <w:t>14. Перечень услуг, необходимых и обязательных для предоставления Муниципальной услуги, в том числе порядок, размер и основания взимания платы за предоставление таких услуг</w:t>
      </w:r>
    </w:p>
    <w:p w:rsidR="00112D73" w:rsidRPr="00675728" w:rsidRDefault="00112D73" w:rsidP="00112D73">
      <w:pPr>
        <w:pStyle w:val="a5"/>
        <w:tabs>
          <w:tab w:val="left" w:pos="1484"/>
        </w:tabs>
        <w:autoSpaceDE/>
        <w:autoSpaceDN/>
        <w:ind w:left="0" w:right="20" w:firstLine="720"/>
        <w:jc w:val="both"/>
      </w:pPr>
      <w:r w:rsidRPr="00675728">
        <w:rPr>
          <w:rStyle w:val="a6"/>
          <w:color w:val="000000"/>
        </w:rPr>
        <w:t>Услуги, необходимые и обязательные для предоставления Муниципальной услуги, отсутствуют.</w:t>
      </w:r>
    </w:p>
    <w:p w:rsidR="00112D73" w:rsidRPr="00675728" w:rsidRDefault="00112D73" w:rsidP="00112D73">
      <w:pPr>
        <w:pStyle w:val="51"/>
        <w:shd w:val="clear" w:color="auto" w:fill="auto"/>
        <w:spacing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728">
        <w:rPr>
          <w:rStyle w:val="5"/>
          <w:rFonts w:ascii="Times New Roman" w:hAnsi="Times New Roman" w:cs="Times New Roman"/>
          <w:color w:val="000000"/>
          <w:sz w:val="28"/>
          <w:szCs w:val="28"/>
        </w:rPr>
        <w:t>15. Максимальный срок ожидания в очереди</w:t>
      </w:r>
    </w:p>
    <w:p w:rsidR="00112D73" w:rsidRPr="00675728" w:rsidRDefault="00112D73" w:rsidP="00112D73">
      <w:pPr>
        <w:adjustRightInd w:val="0"/>
        <w:ind w:firstLine="540"/>
        <w:jc w:val="both"/>
        <w:rPr>
          <w:rFonts w:eastAsia="Calibri"/>
          <w:sz w:val="28"/>
          <w:szCs w:val="28"/>
        </w:rPr>
      </w:pPr>
      <w:r w:rsidRPr="00675728">
        <w:rPr>
          <w:rFonts w:eastAsia="Calibri"/>
          <w:sz w:val="28"/>
          <w:szCs w:val="28"/>
        </w:rPr>
        <w:t>Максимальный срок ожидания в очереди при подаче заявителем заявления о предоставлении муниципальной услуги и при получении результата предоставления муниципальной услуги при личном обращении, составляет не более 15 минут.</w:t>
      </w:r>
    </w:p>
    <w:p w:rsidR="00112D73" w:rsidRPr="00675728" w:rsidRDefault="00112D73" w:rsidP="00112D73">
      <w:pPr>
        <w:pStyle w:val="a5"/>
        <w:tabs>
          <w:tab w:val="left" w:pos="1426"/>
        </w:tabs>
        <w:autoSpaceDE/>
        <w:autoSpaceDN/>
        <w:ind w:left="0" w:right="20" w:firstLine="709"/>
        <w:jc w:val="both"/>
        <w:rPr>
          <w:rStyle w:val="ab"/>
          <w:color w:val="000000"/>
        </w:rPr>
      </w:pPr>
    </w:p>
    <w:p w:rsidR="00112D73" w:rsidRPr="00675728" w:rsidRDefault="00112D73" w:rsidP="00112D73">
      <w:pPr>
        <w:pStyle w:val="51"/>
        <w:shd w:val="clear" w:color="auto" w:fill="auto"/>
        <w:tabs>
          <w:tab w:val="left" w:pos="944"/>
        </w:tabs>
        <w:spacing w:line="240" w:lineRule="auto"/>
        <w:ind w:firstLine="567"/>
        <w:jc w:val="both"/>
        <w:rPr>
          <w:rStyle w:val="5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675728">
        <w:rPr>
          <w:rStyle w:val="5"/>
          <w:rFonts w:ascii="Times New Roman" w:hAnsi="Times New Roman" w:cs="Times New Roman"/>
          <w:color w:val="000000"/>
          <w:sz w:val="28"/>
          <w:szCs w:val="28"/>
        </w:rPr>
        <w:t>16. Срок и порядок регистрации заявления Заявителя о предоставлении Муниципальной услуги</w:t>
      </w:r>
    </w:p>
    <w:p w:rsidR="00112D73" w:rsidRPr="00675728" w:rsidRDefault="00112D73" w:rsidP="00112D73">
      <w:pPr>
        <w:pStyle w:val="ac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675728">
        <w:rPr>
          <w:rStyle w:val="5"/>
          <w:b w:val="0"/>
          <w:i w:val="0"/>
          <w:color w:val="000000"/>
          <w:sz w:val="28"/>
          <w:szCs w:val="28"/>
        </w:rPr>
        <w:tab/>
      </w:r>
      <w:r w:rsidRPr="00675728">
        <w:rPr>
          <w:rFonts w:eastAsia="Calibri"/>
          <w:bCs/>
          <w:iCs/>
          <w:lang w:eastAsia="en-US"/>
        </w:rPr>
        <w:t>16.1.</w:t>
      </w:r>
      <w:r w:rsidRPr="00675728">
        <w:rPr>
          <w:rFonts w:eastAsia="Calibri"/>
          <w:b/>
          <w:bCs/>
          <w:i/>
          <w:iCs/>
          <w:lang w:eastAsia="en-US"/>
        </w:rPr>
        <w:t xml:space="preserve"> </w:t>
      </w:r>
      <w:bookmarkStart w:id="25" w:name="bookmark17"/>
      <w:r w:rsidRPr="00675728">
        <w:rPr>
          <w:rFonts w:eastAsia="Calibri"/>
          <w:sz w:val="28"/>
          <w:szCs w:val="28"/>
          <w:lang w:eastAsia="en-US"/>
        </w:rPr>
        <w:t>Срок регистрации запроса заявителя о предоставлении муниципальной услуги – 15 минут.</w:t>
      </w:r>
    </w:p>
    <w:p w:rsidR="00112D73" w:rsidRPr="00675728" w:rsidRDefault="00112D73" w:rsidP="00112D73">
      <w:pPr>
        <w:pStyle w:val="ac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675728">
        <w:rPr>
          <w:rFonts w:eastAsia="Calibri"/>
          <w:sz w:val="28"/>
          <w:szCs w:val="28"/>
          <w:lang w:eastAsia="en-US"/>
        </w:rPr>
        <w:lastRenderedPageBreak/>
        <w:tab/>
        <w:t>16.2. Запрос заявителя о предоставлении муниципальной услуги регистрируется в Администрации в следующие сроки:</w:t>
      </w:r>
    </w:p>
    <w:p w:rsidR="00112D73" w:rsidRPr="00675728" w:rsidRDefault="00112D73" w:rsidP="00112D73">
      <w:pPr>
        <w:pStyle w:val="ac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675728">
        <w:rPr>
          <w:rFonts w:eastAsia="Calibri"/>
          <w:sz w:val="28"/>
          <w:szCs w:val="28"/>
          <w:lang w:eastAsia="en-US"/>
        </w:rPr>
        <w:tab/>
        <w:t>при личном обращении – в день обращения заявителя;</w:t>
      </w:r>
    </w:p>
    <w:p w:rsidR="00112D73" w:rsidRPr="00675728" w:rsidRDefault="00112D73" w:rsidP="00112D73">
      <w:pPr>
        <w:pStyle w:val="ac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675728">
        <w:rPr>
          <w:rFonts w:eastAsia="Calibri"/>
          <w:sz w:val="28"/>
          <w:szCs w:val="28"/>
          <w:lang w:eastAsia="en-US"/>
        </w:rPr>
        <w:tab/>
        <w:t>при направлении запроса почтовой связью в Администрацию – не позднее 1 рабочего дня со дня поступления.</w:t>
      </w:r>
    </w:p>
    <w:bookmarkEnd w:id="25"/>
    <w:p w:rsidR="00112D73" w:rsidRPr="00675728" w:rsidRDefault="00112D73" w:rsidP="00112D73">
      <w:pPr>
        <w:pStyle w:val="a5"/>
        <w:tabs>
          <w:tab w:val="left" w:pos="1426"/>
        </w:tabs>
        <w:autoSpaceDE/>
        <w:autoSpaceDN/>
        <w:ind w:left="0" w:right="20" w:firstLine="709"/>
        <w:jc w:val="both"/>
      </w:pPr>
    </w:p>
    <w:p w:rsidR="00112D73" w:rsidRPr="00675728" w:rsidRDefault="00112D73" w:rsidP="00112D73">
      <w:pPr>
        <w:pStyle w:val="51"/>
        <w:shd w:val="clear" w:color="auto" w:fill="auto"/>
        <w:tabs>
          <w:tab w:val="left" w:pos="2046"/>
        </w:tabs>
        <w:spacing w:line="240" w:lineRule="auto"/>
        <w:ind w:right="20" w:firstLine="709"/>
        <w:jc w:val="both"/>
        <w:rPr>
          <w:rStyle w:val="5"/>
          <w:rFonts w:ascii="Times New Roman" w:hAnsi="Times New Roman" w:cs="Times New Roman"/>
          <w:color w:val="000000"/>
          <w:sz w:val="28"/>
          <w:szCs w:val="28"/>
        </w:rPr>
      </w:pPr>
      <w:r w:rsidRPr="00675728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17.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 </w:t>
      </w:r>
      <w:proofErr w:type="spellStart"/>
      <w:r w:rsidRPr="00675728">
        <w:rPr>
          <w:rStyle w:val="5"/>
          <w:rFonts w:ascii="Times New Roman" w:hAnsi="Times New Roman" w:cs="Times New Roman"/>
          <w:color w:val="000000"/>
          <w:sz w:val="28"/>
          <w:szCs w:val="28"/>
        </w:rPr>
        <w:t>маломобильных</w:t>
      </w:r>
      <w:proofErr w:type="spellEnd"/>
      <w:r w:rsidRPr="00675728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 групп населения</w:t>
      </w:r>
    </w:p>
    <w:p w:rsidR="00112D73" w:rsidRPr="00675728" w:rsidRDefault="00112D73" w:rsidP="00112D73">
      <w:pPr>
        <w:pStyle w:val="51"/>
        <w:shd w:val="clear" w:color="auto" w:fill="auto"/>
        <w:tabs>
          <w:tab w:val="left" w:pos="2046"/>
        </w:tabs>
        <w:spacing w:line="240" w:lineRule="auto"/>
        <w:ind w:right="20" w:firstLine="709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8"/>
          <w:szCs w:val="28"/>
          <w:lang w:eastAsia="ru-RU" w:bidi="ru-RU"/>
        </w:rPr>
      </w:pPr>
      <w:r w:rsidRPr="00675728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8"/>
          <w:szCs w:val="28"/>
          <w:lang w:eastAsia="ru-RU" w:bidi="ru-RU"/>
        </w:rPr>
        <w:t>17.1. Предоставление муниципальной услуги осуществляется в специально выделенных для этих целей помещениях.</w:t>
      </w:r>
    </w:p>
    <w:p w:rsidR="00112D73" w:rsidRPr="00675728" w:rsidRDefault="00112D73" w:rsidP="00112D73">
      <w:pPr>
        <w:tabs>
          <w:tab w:val="left" w:pos="2241"/>
        </w:tabs>
        <w:ind w:right="182" w:firstLine="709"/>
        <w:jc w:val="both"/>
        <w:rPr>
          <w:sz w:val="28"/>
          <w:szCs w:val="28"/>
        </w:rPr>
      </w:pPr>
      <w:r w:rsidRPr="00675728">
        <w:rPr>
          <w:sz w:val="28"/>
          <w:szCs w:val="28"/>
        </w:rPr>
        <w:t>17.2. Помещения для должностных лиц, осуществляющих предоставление муниципальной услуги, должны быть оборудованы табличками с указанием:</w:t>
      </w:r>
    </w:p>
    <w:p w:rsidR="00112D73" w:rsidRPr="00675728" w:rsidRDefault="00112D73" w:rsidP="00112D73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75728">
        <w:rPr>
          <w:sz w:val="28"/>
          <w:szCs w:val="28"/>
        </w:rPr>
        <w:t>номера кабинета;</w:t>
      </w:r>
    </w:p>
    <w:bookmarkEnd w:id="19"/>
    <w:p w:rsidR="00112D73" w:rsidRPr="00675728" w:rsidRDefault="00112D73" w:rsidP="00112D73">
      <w:pPr>
        <w:pStyle w:val="a7"/>
        <w:numPr>
          <w:ilvl w:val="1"/>
          <w:numId w:val="7"/>
        </w:numPr>
        <w:tabs>
          <w:tab w:val="left" w:pos="993"/>
        </w:tabs>
        <w:ind w:left="0" w:right="189" w:firstLine="709"/>
        <w:rPr>
          <w:sz w:val="28"/>
          <w:szCs w:val="28"/>
        </w:rPr>
      </w:pPr>
      <w:r w:rsidRPr="00675728">
        <w:rPr>
          <w:sz w:val="28"/>
          <w:szCs w:val="28"/>
        </w:rPr>
        <w:t>фамилии, имени, отчества и должности специалиста, осуществляющего исполнение муниципальной услуги;</w:t>
      </w:r>
    </w:p>
    <w:p w:rsidR="00112D73" w:rsidRPr="00675728" w:rsidRDefault="00112D73" w:rsidP="00112D73">
      <w:pPr>
        <w:pStyle w:val="a7"/>
        <w:numPr>
          <w:ilvl w:val="1"/>
          <w:numId w:val="7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675728">
        <w:rPr>
          <w:sz w:val="28"/>
          <w:szCs w:val="28"/>
        </w:rPr>
        <w:t>режима работы.</w:t>
      </w:r>
    </w:p>
    <w:p w:rsidR="00112D73" w:rsidRPr="00675728" w:rsidRDefault="00112D73" w:rsidP="00112D73">
      <w:pPr>
        <w:pStyle w:val="a7"/>
        <w:tabs>
          <w:tab w:val="left" w:pos="1560"/>
        </w:tabs>
        <w:ind w:left="0" w:right="175" w:firstLine="709"/>
        <w:rPr>
          <w:sz w:val="28"/>
          <w:szCs w:val="28"/>
        </w:rPr>
      </w:pPr>
      <w:r w:rsidRPr="00675728">
        <w:rPr>
          <w:sz w:val="28"/>
          <w:szCs w:val="28"/>
        </w:rPr>
        <w:t xml:space="preserve">17.3. Рабочие места должностных лиц, предоставляющих муниципальную </w:t>
      </w:r>
      <w:r w:rsidRPr="00675728">
        <w:rPr>
          <w:spacing w:val="-3"/>
          <w:sz w:val="28"/>
          <w:szCs w:val="28"/>
        </w:rPr>
        <w:t xml:space="preserve">услугу, </w:t>
      </w:r>
      <w:r w:rsidRPr="00675728">
        <w:rPr>
          <w:sz w:val="28"/>
          <w:szCs w:val="28"/>
        </w:rPr>
        <w:t>должны быть оборудованы телефоном, факсом, копировальным аппаратом, компьютерами и иной оргтехникой, рабочими столами и стульями, стульями для посетителей, образцами заполнения документов, снабжены бланками заявлений и канцелярскими принадлежностями.</w:t>
      </w:r>
    </w:p>
    <w:p w:rsidR="00112D73" w:rsidRPr="00675728" w:rsidRDefault="00112D73" w:rsidP="00112D73">
      <w:pPr>
        <w:ind w:right="188" w:firstLine="709"/>
        <w:jc w:val="both"/>
        <w:rPr>
          <w:sz w:val="28"/>
          <w:szCs w:val="28"/>
        </w:rPr>
      </w:pPr>
      <w:r w:rsidRPr="00675728">
        <w:rPr>
          <w:sz w:val="28"/>
          <w:szCs w:val="28"/>
        </w:rPr>
        <w:t>17.4. 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112D73" w:rsidRPr="00675728" w:rsidRDefault="00112D73" w:rsidP="00112D73">
      <w:pPr>
        <w:pStyle w:val="a5"/>
        <w:tabs>
          <w:tab w:val="left" w:pos="1134"/>
        </w:tabs>
        <w:ind w:left="0" w:right="181" w:firstLine="709"/>
        <w:jc w:val="both"/>
      </w:pPr>
      <w:r w:rsidRPr="00675728">
        <w:t>На информационных стендах в помещении, предназначенном для приема документов, размещается следующая информация:</w:t>
      </w:r>
    </w:p>
    <w:p w:rsidR="00112D73" w:rsidRPr="00675728" w:rsidRDefault="00112D73" w:rsidP="00112D73">
      <w:pPr>
        <w:pStyle w:val="a7"/>
        <w:numPr>
          <w:ilvl w:val="1"/>
          <w:numId w:val="7"/>
        </w:numPr>
        <w:tabs>
          <w:tab w:val="left" w:pos="1134"/>
          <w:tab w:val="left" w:pos="1296"/>
        </w:tabs>
        <w:ind w:left="0" w:firstLine="709"/>
        <w:rPr>
          <w:sz w:val="28"/>
          <w:szCs w:val="28"/>
        </w:rPr>
      </w:pPr>
      <w:r w:rsidRPr="00675728">
        <w:rPr>
          <w:sz w:val="28"/>
          <w:szCs w:val="28"/>
        </w:rPr>
        <w:t>текст Административного регламента;</w:t>
      </w:r>
    </w:p>
    <w:p w:rsidR="00112D73" w:rsidRPr="00675728" w:rsidRDefault="00112D73" w:rsidP="00112D73">
      <w:pPr>
        <w:pStyle w:val="a7"/>
        <w:numPr>
          <w:ilvl w:val="1"/>
          <w:numId w:val="7"/>
        </w:numPr>
        <w:tabs>
          <w:tab w:val="left" w:pos="1134"/>
          <w:tab w:val="left" w:pos="1316"/>
        </w:tabs>
        <w:ind w:left="0" w:right="184" w:firstLine="709"/>
        <w:rPr>
          <w:sz w:val="28"/>
          <w:szCs w:val="28"/>
        </w:rPr>
      </w:pPr>
      <w:r w:rsidRPr="00675728">
        <w:rPr>
          <w:sz w:val="28"/>
          <w:szCs w:val="28"/>
        </w:rPr>
        <w:t>бланк заявления о выдаче разрешения на установку и эксплуатацию рекламной конструкции на территории муниципального образования;</w:t>
      </w:r>
    </w:p>
    <w:p w:rsidR="00112D73" w:rsidRPr="00675728" w:rsidRDefault="00112D73" w:rsidP="00112D73">
      <w:pPr>
        <w:pStyle w:val="a7"/>
        <w:numPr>
          <w:ilvl w:val="1"/>
          <w:numId w:val="7"/>
        </w:numPr>
        <w:tabs>
          <w:tab w:val="left" w:pos="1134"/>
          <w:tab w:val="left" w:pos="1607"/>
          <w:tab w:val="left" w:pos="1608"/>
          <w:tab w:val="left" w:pos="3065"/>
          <w:tab w:val="left" w:pos="4911"/>
          <w:tab w:val="left" w:pos="6915"/>
          <w:tab w:val="left" w:pos="7711"/>
        </w:tabs>
        <w:ind w:left="0" w:right="188" w:firstLine="709"/>
        <w:rPr>
          <w:sz w:val="28"/>
          <w:szCs w:val="28"/>
        </w:rPr>
      </w:pPr>
      <w:r w:rsidRPr="00675728">
        <w:rPr>
          <w:sz w:val="28"/>
          <w:szCs w:val="28"/>
        </w:rPr>
        <w:t xml:space="preserve">перечень документов, необходимых для </w:t>
      </w:r>
      <w:r w:rsidRPr="00675728">
        <w:rPr>
          <w:w w:val="95"/>
          <w:sz w:val="28"/>
          <w:szCs w:val="28"/>
        </w:rPr>
        <w:t xml:space="preserve">предоставления </w:t>
      </w:r>
      <w:r w:rsidRPr="00675728">
        <w:rPr>
          <w:sz w:val="28"/>
          <w:szCs w:val="28"/>
        </w:rPr>
        <w:t>муниципальной услуги;</w:t>
      </w:r>
    </w:p>
    <w:p w:rsidR="00112D73" w:rsidRPr="00675728" w:rsidRDefault="00112D73" w:rsidP="00112D73">
      <w:pPr>
        <w:pStyle w:val="a7"/>
        <w:numPr>
          <w:ilvl w:val="1"/>
          <w:numId w:val="7"/>
        </w:numPr>
        <w:tabs>
          <w:tab w:val="left" w:pos="1134"/>
          <w:tab w:val="left" w:pos="1335"/>
        </w:tabs>
        <w:ind w:left="0" w:right="180" w:firstLine="709"/>
        <w:rPr>
          <w:sz w:val="28"/>
          <w:szCs w:val="28"/>
        </w:rPr>
      </w:pPr>
      <w:r w:rsidRPr="00675728">
        <w:rPr>
          <w:sz w:val="28"/>
          <w:szCs w:val="28"/>
        </w:rPr>
        <w:t>график (режим) работы, номера телефонов, адрес интернет-сайта и электронной почты уполномоченного органа;</w:t>
      </w:r>
    </w:p>
    <w:p w:rsidR="00112D73" w:rsidRPr="00675728" w:rsidRDefault="00112D73" w:rsidP="00112D73">
      <w:pPr>
        <w:pStyle w:val="a7"/>
        <w:numPr>
          <w:ilvl w:val="1"/>
          <w:numId w:val="7"/>
        </w:numPr>
        <w:tabs>
          <w:tab w:val="left" w:pos="1134"/>
          <w:tab w:val="left" w:pos="1296"/>
        </w:tabs>
        <w:ind w:left="0" w:firstLine="709"/>
        <w:rPr>
          <w:sz w:val="28"/>
          <w:szCs w:val="28"/>
        </w:rPr>
      </w:pPr>
      <w:r w:rsidRPr="00675728">
        <w:rPr>
          <w:sz w:val="28"/>
          <w:szCs w:val="28"/>
        </w:rPr>
        <w:lastRenderedPageBreak/>
        <w:t>режим приема граждан и организаций;</w:t>
      </w:r>
    </w:p>
    <w:p w:rsidR="00112D73" w:rsidRPr="00675728" w:rsidRDefault="00112D73" w:rsidP="00112D73">
      <w:pPr>
        <w:pStyle w:val="a7"/>
        <w:numPr>
          <w:ilvl w:val="1"/>
          <w:numId w:val="7"/>
        </w:numPr>
        <w:tabs>
          <w:tab w:val="left" w:pos="1134"/>
          <w:tab w:val="left" w:pos="1296"/>
        </w:tabs>
        <w:ind w:left="0" w:firstLine="709"/>
        <w:rPr>
          <w:sz w:val="28"/>
          <w:szCs w:val="28"/>
        </w:rPr>
      </w:pPr>
      <w:r w:rsidRPr="00675728">
        <w:rPr>
          <w:sz w:val="28"/>
          <w:szCs w:val="28"/>
        </w:rPr>
        <w:t>порядок получения консультаций.</w:t>
      </w:r>
    </w:p>
    <w:p w:rsidR="00112D73" w:rsidRPr="00675728" w:rsidRDefault="00112D73" w:rsidP="00112D73">
      <w:pPr>
        <w:ind w:right="185" w:firstLine="709"/>
        <w:jc w:val="both"/>
        <w:rPr>
          <w:sz w:val="28"/>
          <w:szCs w:val="28"/>
        </w:rPr>
      </w:pPr>
      <w:r w:rsidRPr="00675728">
        <w:rPr>
          <w:sz w:val="28"/>
          <w:szCs w:val="28"/>
        </w:rPr>
        <w:t>17.5. Помещения для получателей муниципальной услуги должны быть оборудованы столом с письменными принадлежностями и стульями; помещения должны соответствовать комфортным условиям для граждан.</w:t>
      </w:r>
    </w:p>
    <w:p w:rsidR="00112D73" w:rsidRPr="00675728" w:rsidRDefault="00112D73" w:rsidP="00112D73">
      <w:pPr>
        <w:pStyle w:val="a7"/>
        <w:tabs>
          <w:tab w:val="left" w:pos="1418"/>
        </w:tabs>
        <w:ind w:left="0" w:right="184" w:firstLine="709"/>
        <w:rPr>
          <w:sz w:val="28"/>
          <w:szCs w:val="28"/>
        </w:rPr>
      </w:pPr>
      <w:r w:rsidRPr="00675728">
        <w:rPr>
          <w:sz w:val="28"/>
          <w:szCs w:val="28"/>
        </w:rPr>
        <w:t xml:space="preserve">17.6. </w:t>
      </w:r>
      <w:proofErr w:type="gramStart"/>
      <w:r w:rsidRPr="00675728">
        <w:rPr>
          <w:sz w:val="28"/>
          <w:szCs w:val="28"/>
        </w:rPr>
        <w:t>Рабочие места специалистов, осуществляющих предоставление муниципальной услуги, должны быть оборудованы персональными компьютерами с возможностью доступа к необходимым информационным базам данных, средствами вычислительной и электронной техники, печатающими устройствами, копировальными устройствами, позволяющими предоставлять муниципальную услугу в полном объеме.</w:t>
      </w:r>
      <w:proofErr w:type="gramEnd"/>
      <w:r w:rsidRPr="00675728">
        <w:rPr>
          <w:sz w:val="28"/>
          <w:szCs w:val="28"/>
        </w:rPr>
        <w:t xml:space="preserve"> Рабочие места должны быть оборудованы столами для возможности работы с документами, стульями, информационными табличками с указанием номера кабинета, фамилии, имени, отчества специалиста, осуществляющего предоставление муниципальной услуги.</w:t>
      </w:r>
    </w:p>
    <w:p w:rsidR="00112D73" w:rsidRPr="00675728" w:rsidRDefault="00112D73" w:rsidP="00112D73">
      <w:pPr>
        <w:pStyle w:val="a7"/>
        <w:tabs>
          <w:tab w:val="left" w:pos="1418"/>
        </w:tabs>
        <w:ind w:left="0" w:right="9" w:firstLine="709"/>
        <w:rPr>
          <w:sz w:val="28"/>
          <w:szCs w:val="28"/>
        </w:rPr>
      </w:pPr>
      <w:r w:rsidRPr="00675728">
        <w:rPr>
          <w:spacing w:val="-3"/>
          <w:sz w:val="28"/>
          <w:szCs w:val="28"/>
        </w:rPr>
        <w:t xml:space="preserve">17.7. На </w:t>
      </w:r>
      <w:r w:rsidRPr="00675728">
        <w:rPr>
          <w:sz w:val="28"/>
          <w:szCs w:val="28"/>
        </w:rPr>
        <w:t>территории, прилегающей к зданию,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определяются места для парковки автотранспортных средств, в том числе, специальных автотранспортных средств инвалидов. Доступ автотранспорта получателей муниципальной услуги к парковочным местам и стоянка являются бесплатным.</w:t>
      </w:r>
    </w:p>
    <w:p w:rsidR="00112D73" w:rsidRPr="00675728" w:rsidRDefault="00112D73" w:rsidP="00112D73">
      <w:pPr>
        <w:pStyle w:val="a7"/>
        <w:tabs>
          <w:tab w:val="left" w:pos="1987"/>
        </w:tabs>
        <w:ind w:left="0" w:right="9" w:firstLine="709"/>
        <w:rPr>
          <w:sz w:val="28"/>
          <w:szCs w:val="28"/>
        </w:rPr>
      </w:pPr>
      <w:r w:rsidRPr="00675728">
        <w:rPr>
          <w:sz w:val="28"/>
          <w:szCs w:val="28"/>
        </w:rPr>
        <w:t>При обращении инвалида за получением муниципальной услуги (включая инвалидов, использующих кресла-коляски и соба</w:t>
      </w:r>
      <w:proofErr w:type="gramStart"/>
      <w:r w:rsidRPr="00675728">
        <w:rPr>
          <w:sz w:val="28"/>
          <w:szCs w:val="28"/>
        </w:rPr>
        <w:t>к-</w:t>
      </w:r>
      <w:proofErr w:type="gramEnd"/>
      <w:r w:rsidRPr="00675728">
        <w:rPr>
          <w:sz w:val="28"/>
          <w:szCs w:val="28"/>
        </w:rPr>
        <w:t xml:space="preserve"> проводников) обеспечивается:</w:t>
      </w:r>
    </w:p>
    <w:p w:rsidR="00112D73" w:rsidRPr="00675728" w:rsidRDefault="00112D73" w:rsidP="00112D73">
      <w:pPr>
        <w:pStyle w:val="a7"/>
        <w:numPr>
          <w:ilvl w:val="0"/>
          <w:numId w:val="23"/>
        </w:numPr>
        <w:tabs>
          <w:tab w:val="left" w:pos="1134"/>
        </w:tabs>
        <w:ind w:left="0" w:right="9" w:firstLine="709"/>
        <w:jc w:val="both"/>
        <w:rPr>
          <w:sz w:val="28"/>
          <w:szCs w:val="28"/>
        </w:rPr>
      </w:pPr>
      <w:r w:rsidRPr="00675728">
        <w:rPr>
          <w:sz w:val="28"/>
          <w:szCs w:val="28"/>
        </w:rPr>
        <w:t>возможность посадки инвалидов в транспортное средство и высадки из него перед входом в помещение с помощью технических средств реабилитации и (или) с помощью сотрудника Администрации;</w:t>
      </w:r>
    </w:p>
    <w:p w:rsidR="00112D73" w:rsidRPr="00675728" w:rsidRDefault="00112D73" w:rsidP="00112D73">
      <w:pPr>
        <w:pStyle w:val="a7"/>
        <w:numPr>
          <w:ilvl w:val="0"/>
          <w:numId w:val="23"/>
        </w:numPr>
        <w:ind w:left="0" w:right="9" w:firstLine="426"/>
        <w:jc w:val="both"/>
        <w:rPr>
          <w:sz w:val="28"/>
          <w:szCs w:val="28"/>
        </w:rPr>
      </w:pPr>
      <w:r w:rsidRPr="00675728">
        <w:rPr>
          <w:sz w:val="28"/>
          <w:szCs w:val="28"/>
        </w:rPr>
        <w:t>содействие инвалидам при входе в здание,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и выходе из него;</w:t>
      </w:r>
    </w:p>
    <w:p w:rsidR="00112D73" w:rsidRPr="00675728" w:rsidRDefault="00112D73" w:rsidP="00112D73">
      <w:pPr>
        <w:pStyle w:val="a7"/>
        <w:numPr>
          <w:ilvl w:val="0"/>
          <w:numId w:val="23"/>
        </w:numPr>
        <w:ind w:left="0" w:right="9" w:firstLine="426"/>
        <w:jc w:val="both"/>
        <w:rPr>
          <w:sz w:val="28"/>
          <w:szCs w:val="28"/>
        </w:rPr>
      </w:pPr>
      <w:r w:rsidRPr="00675728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внутри помещения;</w:t>
      </w:r>
    </w:p>
    <w:p w:rsidR="00112D73" w:rsidRPr="00675728" w:rsidRDefault="00112D73" w:rsidP="00112D73">
      <w:pPr>
        <w:pStyle w:val="a7"/>
        <w:numPr>
          <w:ilvl w:val="0"/>
          <w:numId w:val="23"/>
        </w:numPr>
        <w:tabs>
          <w:tab w:val="left" w:pos="567"/>
        </w:tabs>
        <w:ind w:left="0" w:right="9" w:firstLine="426"/>
        <w:jc w:val="both"/>
        <w:rPr>
          <w:sz w:val="28"/>
          <w:szCs w:val="28"/>
        </w:rPr>
      </w:pPr>
      <w:r w:rsidRPr="00675728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:rsidR="00112D73" w:rsidRPr="00675728" w:rsidRDefault="00112D73" w:rsidP="00112D73">
      <w:pPr>
        <w:pStyle w:val="a7"/>
        <w:numPr>
          <w:ilvl w:val="0"/>
          <w:numId w:val="23"/>
        </w:numPr>
        <w:tabs>
          <w:tab w:val="left" w:pos="567"/>
        </w:tabs>
        <w:ind w:left="0" w:right="9" w:firstLine="426"/>
        <w:jc w:val="both"/>
        <w:rPr>
          <w:sz w:val="28"/>
          <w:szCs w:val="28"/>
        </w:rPr>
      </w:pPr>
      <w:r w:rsidRPr="00675728">
        <w:rPr>
          <w:sz w:val="28"/>
          <w:szCs w:val="28"/>
        </w:rPr>
        <w:t>доступ к помещению, в котором предоставляется услуга, собаки - проводника при наличии документа, подтверждающего ее специальное обучение;</w:t>
      </w:r>
    </w:p>
    <w:p w:rsidR="00112D73" w:rsidRPr="00675728" w:rsidRDefault="00112D73" w:rsidP="00112D73">
      <w:pPr>
        <w:pStyle w:val="a7"/>
        <w:numPr>
          <w:ilvl w:val="0"/>
          <w:numId w:val="23"/>
        </w:numPr>
        <w:tabs>
          <w:tab w:val="left" w:pos="709"/>
          <w:tab w:val="left" w:pos="9606"/>
        </w:tabs>
        <w:ind w:left="0" w:right="2" w:firstLine="426"/>
        <w:jc w:val="both"/>
        <w:rPr>
          <w:sz w:val="28"/>
          <w:szCs w:val="28"/>
        </w:rPr>
      </w:pPr>
      <w:r w:rsidRPr="00675728">
        <w:rPr>
          <w:sz w:val="28"/>
          <w:szCs w:val="28"/>
        </w:rPr>
        <w:t xml:space="preserve">возможность самостоятельного передвижения инвалидов, в том числе передвигающихся в кресле-коляске, в целях доступа к месту предоставления </w:t>
      </w:r>
      <w:r w:rsidRPr="00675728">
        <w:rPr>
          <w:sz w:val="28"/>
          <w:szCs w:val="28"/>
        </w:rPr>
        <w:lastRenderedPageBreak/>
        <w:t>муниципальной услуги, в том числе с помощью сотрудника Администрации;</w:t>
      </w:r>
    </w:p>
    <w:p w:rsidR="00112D73" w:rsidRPr="00675728" w:rsidRDefault="00112D73" w:rsidP="00112D73">
      <w:pPr>
        <w:pStyle w:val="a7"/>
        <w:numPr>
          <w:ilvl w:val="0"/>
          <w:numId w:val="23"/>
        </w:numPr>
        <w:tabs>
          <w:tab w:val="left" w:pos="709"/>
          <w:tab w:val="left" w:pos="9606"/>
        </w:tabs>
        <w:ind w:left="0" w:right="9" w:firstLine="426"/>
        <w:jc w:val="both"/>
        <w:rPr>
          <w:sz w:val="28"/>
          <w:szCs w:val="28"/>
        </w:rPr>
      </w:pPr>
      <w:r w:rsidRPr="00675728">
        <w:rPr>
          <w:sz w:val="28"/>
          <w:szCs w:val="28"/>
        </w:rPr>
        <w:t>оказание помощи инвалидам в преодолении барьеров, мешающих получению ими муниципальной услуги;</w:t>
      </w:r>
    </w:p>
    <w:p w:rsidR="00112D73" w:rsidRPr="00675728" w:rsidRDefault="00112D73" w:rsidP="00112D73">
      <w:pPr>
        <w:pStyle w:val="a7"/>
        <w:tabs>
          <w:tab w:val="left" w:pos="851"/>
          <w:tab w:val="left" w:pos="1987"/>
          <w:tab w:val="left" w:pos="9606"/>
        </w:tabs>
        <w:ind w:left="0" w:right="9" w:firstLine="426"/>
        <w:rPr>
          <w:sz w:val="28"/>
          <w:szCs w:val="28"/>
        </w:rPr>
      </w:pPr>
      <w:r w:rsidRPr="00675728">
        <w:rPr>
          <w:sz w:val="28"/>
          <w:szCs w:val="28"/>
        </w:rPr>
        <w:t>8)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112D73" w:rsidRPr="00675728" w:rsidRDefault="00112D73" w:rsidP="00112D73">
      <w:pPr>
        <w:tabs>
          <w:tab w:val="left" w:pos="851"/>
          <w:tab w:val="left" w:pos="1766"/>
        </w:tabs>
        <w:ind w:right="9"/>
        <w:rPr>
          <w:sz w:val="28"/>
          <w:szCs w:val="28"/>
        </w:rPr>
      </w:pPr>
    </w:p>
    <w:p w:rsidR="00112D73" w:rsidRPr="00675728" w:rsidRDefault="00112D73" w:rsidP="00112D73">
      <w:pPr>
        <w:tabs>
          <w:tab w:val="left" w:pos="851"/>
          <w:tab w:val="left" w:pos="1766"/>
        </w:tabs>
        <w:ind w:right="9" w:firstLine="567"/>
        <w:rPr>
          <w:b/>
          <w:bCs/>
          <w:i/>
          <w:iCs/>
          <w:sz w:val="28"/>
          <w:szCs w:val="28"/>
        </w:rPr>
      </w:pPr>
      <w:r w:rsidRPr="00675728">
        <w:rPr>
          <w:b/>
          <w:bCs/>
          <w:i/>
          <w:iCs/>
          <w:sz w:val="28"/>
          <w:szCs w:val="28"/>
        </w:rPr>
        <w:t>18. Показатели доступности и качества Муниципальной услуги</w:t>
      </w:r>
    </w:p>
    <w:p w:rsidR="00112D73" w:rsidRPr="00675728" w:rsidRDefault="00112D73" w:rsidP="00112D73">
      <w:pPr>
        <w:pStyle w:val="a5"/>
        <w:tabs>
          <w:tab w:val="left" w:pos="851"/>
          <w:tab w:val="left" w:pos="1378"/>
        </w:tabs>
        <w:autoSpaceDE/>
        <w:autoSpaceDN/>
        <w:ind w:left="0" w:right="23" w:firstLine="567"/>
        <w:jc w:val="both"/>
        <w:rPr>
          <w:rStyle w:val="a6"/>
          <w:color w:val="000000"/>
        </w:rPr>
      </w:pPr>
      <w:r w:rsidRPr="00675728">
        <w:rPr>
          <w:rStyle w:val="a6"/>
          <w:color w:val="000000"/>
        </w:rPr>
        <w:t>18.1. Оценка доступности и качества предоставления Муниципальной услуги должна осуществляться по следующим показателям:</w:t>
      </w:r>
    </w:p>
    <w:p w:rsidR="00112D73" w:rsidRPr="00675728" w:rsidRDefault="00112D73" w:rsidP="00112D73">
      <w:pPr>
        <w:ind w:firstLine="540"/>
        <w:jc w:val="both"/>
        <w:rPr>
          <w:sz w:val="28"/>
          <w:szCs w:val="28"/>
        </w:rPr>
      </w:pPr>
      <w:r w:rsidRPr="00675728">
        <w:rPr>
          <w:sz w:val="28"/>
          <w:szCs w:val="28"/>
        </w:rPr>
        <w:t>Показателем доступности муниципальной услуги является:</w:t>
      </w:r>
    </w:p>
    <w:p w:rsidR="00112D73" w:rsidRPr="00675728" w:rsidRDefault="00112D73" w:rsidP="00112D73">
      <w:pPr>
        <w:adjustRightInd w:val="0"/>
        <w:ind w:firstLine="540"/>
        <w:jc w:val="both"/>
        <w:rPr>
          <w:sz w:val="28"/>
          <w:szCs w:val="28"/>
        </w:rPr>
      </w:pPr>
      <w:r w:rsidRPr="00675728">
        <w:rPr>
          <w:sz w:val="28"/>
          <w:szCs w:val="28"/>
        </w:rPr>
        <w:t>- транспортная доступность к местам предоставления муниципальной услуги;</w:t>
      </w:r>
    </w:p>
    <w:p w:rsidR="00112D73" w:rsidRPr="00675728" w:rsidRDefault="00112D73" w:rsidP="00112D73">
      <w:pPr>
        <w:pStyle w:val="a5"/>
        <w:tabs>
          <w:tab w:val="left" w:pos="851"/>
          <w:tab w:val="left" w:pos="1378"/>
        </w:tabs>
        <w:autoSpaceDE/>
        <w:autoSpaceDN/>
        <w:ind w:left="0" w:right="23" w:firstLine="567"/>
        <w:jc w:val="both"/>
      </w:pPr>
      <w:r w:rsidRPr="00675728">
        <w:t>- наличие различных каналов получения информации о порядке получения муниципальной услуги и ходе ее предоставления.</w:t>
      </w:r>
    </w:p>
    <w:p w:rsidR="00112D73" w:rsidRPr="00675728" w:rsidRDefault="00112D73" w:rsidP="00112D73">
      <w:pPr>
        <w:pStyle w:val="a5"/>
        <w:tabs>
          <w:tab w:val="left" w:pos="851"/>
          <w:tab w:val="left" w:pos="1378"/>
        </w:tabs>
        <w:autoSpaceDE/>
        <w:autoSpaceDN/>
        <w:ind w:left="0" w:right="23" w:firstLine="567"/>
        <w:jc w:val="both"/>
      </w:pPr>
      <w:r w:rsidRPr="00675728">
        <w:t>Показателями качества муниципальной услуги является</w:t>
      </w:r>
    </w:p>
    <w:p w:rsidR="00112D73" w:rsidRPr="00675728" w:rsidRDefault="00112D73" w:rsidP="00112D73">
      <w:pPr>
        <w:pStyle w:val="a5"/>
        <w:tabs>
          <w:tab w:val="left" w:pos="851"/>
          <w:tab w:val="left" w:pos="1009"/>
        </w:tabs>
        <w:ind w:left="0" w:right="23" w:firstLine="567"/>
        <w:jc w:val="both"/>
      </w:pPr>
      <w:r w:rsidRPr="00675728">
        <w:rPr>
          <w:rStyle w:val="a6"/>
          <w:color w:val="000000"/>
        </w:rPr>
        <w:t>а)</w:t>
      </w:r>
      <w:r w:rsidRPr="00675728">
        <w:rPr>
          <w:rStyle w:val="a6"/>
          <w:color w:val="000000"/>
        </w:rPr>
        <w:tab/>
        <w:t>степень информированности граждан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112D73" w:rsidRPr="00675728" w:rsidRDefault="00112D73" w:rsidP="00112D73">
      <w:pPr>
        <w:pStyle w:val="a5"/>
        <w:tabs>
          <w:tab w:val="left" w:pos="1023"/>
        </w:tabs>
        <w:ind w:left="23" w:right="23" w:firstLine="720"/>
        <w:jc w:val="both"/>
      </w:pPr>
      <w:r w:rsidRPr="00675728">
        <w:rPr>
          <w:rStyle w:val="a6"/>
          <w:color w:val="000000"/>
        </w:rPr>
        <w:t>б)</w:t>
      </w:r>
      <w:r w:rsidRPr="00675728">
        <w:rPr>
          <w:rStyle w:val="a6"/>
          <w:color w:val="000000"/>
        </w:rPr>
        <w:tab/>
        <w:t>возможность выбора Заявителем форм предоставления Муниципальной услуги, в том числе с использованием ЕПГУ;</w:t>
      </w:r>
    </w:p>
    <w:p w:rsidR="00112D73" w:rsidRPr="00675728" w:rsidRDefault="00112D73" w:rsidP="00112D73">
      <w:pPr>
        <w:pStyle w:val="a5"/>
        <w:tabs>
          <w:tab w:val="left" w:pos="1004"/>
        </w:tabs>
        <w:ind w:left="23" w:right="23" w:firstLine="720"/>
        <w:jc w:val="both"/>
      </w:pPr>
      <w:r w:rsidRPr="00675728">
        <w:rPr>
          <w:rStyle w:val="a6"/>
          <w:color w:val="000000"/>
        </w:rPr>
        <w:t>в)</w:t>
      </w:r>
      <w:r w:rsidRPr="00675728">
        <w:rPr>
          <w:rStyle w:val="a6"/>
          <w:color w:val="000000"/>
        </w:rPr>
        <w:tab/>
        <w:t xml:space="preserve">доступность обращения за предоставлением Муниципальной услуги, в том числе для инвалидов и других </w:t>
      </w:r>
      <w:proofErr w:type="spellStart"/>
      <w:r w:rsidRPr="00675728">
        <w:rPr>
          <w:rStyle w:val="a6"/>
          <w:color w:val="000000"/>
        </w:rPr>
        <w:t>маломобильных</w:t>
      </w:r>
      <w:proofErr w:type="spellEnd"/>
      <w:r w:rsidRPr="00675728">
        <w:rPr>
          <w:rStyle w:val="a6"/>
          <w:color w:val="000000"/>
        </w:rPr>
        <w:t xml:space="preserve"> групп населения;</w:t>
      </w:r>
    </w:p>
    <w:p w:rsidR="00112D73" w:rsidRPr="00675728" w:rsidRDefault="00112D73" w:rsidP="00112D73">
      <w:pPr>
        <w:pStyle w:val="a5"/>
        <w:tabs>
          <w:tab w:val="left" w:pos="1009"/>
        </w:tabs>
        <w:ind w:left="23" w:right="23" w:firstLine="720"/>
        <w:jc w:val="both"/>
      </w:pPr>
      <w:proofErr w:type="spellStart"/>
      <w:r w:rsidRPr="00675728">
        <w:rPr>
          <w:rStyle w:val="a6"/>
          <w:color w:val="000000"/>
        </w:rPr>
        <w:t>д</w:t>
      </w:r>
      <w:proofErr w:type="spellEnd"/>
      <w:r w:rsidRPr="00675728">
        <w:rPr>
          <w:rStyle w:val="a6"/>
          <w:color w:val="000000"/>
        </w:rPr>
        <w:t>)</w:t>
      </w:r>
      <w:r w:rsidRPr="00675728">
        <w:rPr>
          <w:rStyle w:val="a6"/>
          <w:color w:val="000000"/>
        </w:rPr>
        <w:tab/>
        <w:t>соблюдения установленного времени ожидания в очереди при получении результата предоставления Муниципальной услуги;</w:t>
      </w:r>
    </w:p>
    <w:p w:rsidR="00112D73" w:rsidRPr="00675728" w:rsidRDefault="00112D73" w:rsidP="00112D73">
      <w:pPr>
        <w:pStyle w:val="a5"/>
        <w:tabs>
          <w:tab w:val="left" w:pos="1018"/>
        </w:tabs>
        <w:ind w:left="23" w:right="23" w:firstLine="720"/>
        <w:jc w:val="both"/>
      </w:pPr>
      <w:r w:rsidRPr="00675728">
        <w:rPr>
          <w:rStyle w:val="a6"/>
          <w:color w:val="000000"/>
        </w:rPr>
        <w:t>е)</w:t>
      </w:r>
      <w:r w:rsidRPr="00675728">
        <w:rPr>
          <w:rStyle w:val="a6"/>
          <w:color w:val="000000"/>
        </w:rPr>
        <w:tab/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112D73" w:rsidRPr="00675728" w:rsidRDefault="00112D73" w:rsidP="00112D73">
      <w:pPr>
        <w:pStyle w:val="a5"/>
        <w:tabs>
          <w:tab w:val="left" w:pos="1009"/>
        </w:tabs>
        <w:ind w:left="23" w:right="23" w:firstLine="720"/>
        <w:jc w:val="both"/>
      </w:pPr>
      <w:r w:rsidRPr="00675728">
        <w:rPr>
          <w:rStyle w:val="a6"/>
          <w:color w:val="000000"/>
        </w:rPr>
        <w:t>ж) отсутствие обоснованных жалоб со стороны граждан по результатам предоставления Муниципальной услуги;</w:t>
      </w:r>
    </w:p>
    <w:p w:rsidR="00112D73" w:rsidRPr="00675728" w:rsidRDefault="00112D73" w:rsidP="00112D73">
      <w:pPr>
        <w:pStyle w:val="a5"/>
        <w:tabs>
          <w:tab w:val="left" w:pos="1014"/>
        </w:tabs>
        <w:ind w:left="23" w:right="23" w:firstLine="720"/>
        <w:jc w:val="both"/>
      </w:pPr>
      <w:proofErr w:type="spellStart"/>
      <w:r w:rsidRPr="00675728">
        <w:rPr>
          <w:rStyle w:val="a6"/>
          <w:color w:val="000000"/>
        </w:rPr>
        <w:t>з</w:t>
      </w:r>
      <w:proofErr w:type="spellEnd"/>
      <w:r w:rsidRPr="00675728">
        <w:rPr>
          <w:rStyle w:val="a6"/>
          <w:color w:val="000000"/>
        </w:rPr>
        <w:t>)</w:t>
      </w:r>
      <w:r w:rsidRPr="00675728">
        <w:rPr>
          <w:rStyle w:val="a6"/>
          <w:color w:val="000000"/>
        </w:rPr>
        <w:tab/>
        <w:t>предоставление возможности получения информации о ходе предоставления Муниципальной услуги.</w:t>
      </w:r>
    </w:p>
    <w:p w:rsidR="00112D73" w:rsidRPr="00675728" w:rsidRDefault="00112D73" w:rsidP="00112D73">
      <w:pPr>
        <w:pStyle w:val="a5"/>
        <w:tabs>
          <w:tab w:val="left" w:pos="1494"/>
        </w:tabs>
        <w:autoSpaceDE/>
        <w:autoSpaceDN/>
        <w:ind w:left="0" w:right="23" w:firstLine="709"/>
        <w:jc w:val="both"/>
        <w:rPr>
          <w:rStyle w:val="a6"/>
          <w:color w:val="000000"/>
        </w:rPr>
      </w:pPr>
      <w:r w:rsidRPr="00675728">
        <w:rPr>
          <w:rStyle w:val="a6"/>
          <w:color w:val="000000"/>
        </w:rPr>
        <w:t>18.2. В целях предоставления Муниципальной услуги, консультаций и информирования о ходе предоставления Муниципальной услуги осуществляется прием Заявителей по предварительной записи. Запись на прием проводится при личном обращении гражданина или с использованием средств телефонной связи, а также через сеть Интернет.</w:t>
      </w:r>
    </w:p>
    <w:p w:rsidR="00112D73" w:rsidRPr="00675728" w:rsidRDefault="00112D73" w:rsidP="00112D73">
      <w:pPr>
        <w:pStyle w:val="a5"/>
        <w:tabs>
          <w:tab w:val="left" w:pos="1494"/>
        </w:tabs>
        <w:autoSpaceDE/>
        <w:autoSpaceDN/>
        <w:ind w:left="0" w:right="23" w:firstLine="709"/>
        <w:jc w:val="both"/>
        <w:rPr>
          <w:rStyle w:val="a6"/>
          <w:color w:val="000000"/>
        </w:rPr>
      </w:pPr>
    </w:p>
    <w:p w:rsidR="00112D73" w:rsidRPr="00675728" w:rsidRDefault="00112D73" w:rsidP="00112D73">
      <w:pPr>
        <w:pStyle w:val="51"/>
        <w:shd w:val="clear" w:color="auto" w:fill="auto"/>
        <w:spacing w:line="240" w:lineRule="auto"/>
        <w:ind w:right="20" w:firstLine="709"/>
        <w:jc w:val="both"/>
        <w:rPr>
          <w:rStyle w:val="3"/>
          <w:rFonts w:ascii="Times New Roman" w:hAnsi="Times New Roman" w:cs="Times New Roman"/>
          <w:color w:val="000000"/>
          <w:sz w:val="28"/>
          <w:szCs w:val="28"/>
        </w:rPr>
      </w:pPr>
      <w:bookmarkStart w:id="26" w:name="bookmark30"/>
      <w:r w:rsidRPr="00675728">
        <w:rPr>
          <w:rStyle w:val="5"/>
          <w:rFonts w:ascii="Times New Roman" w:hAnsi="Times New Roman" w:cs="Times New Roman"/>
          <w:color w:val="000000"/>
          <w:sz w:val="28"/>
          <w:szCs w:val="28"/>
        </w:rPr>
        <w:t>19. Способы предоставления Заявителем документов, необходимых для</w:t>
      </w:r>
      <w:bookmarkStart w:id="27" w:name="bookmark31"/>
      <w:bookmarkEnd w:id="26"/>
      <w:r w:rsidRPr="00675728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5728">
        <w:rPr>
          <w:rStyle w:val="3"/>
          <w:rFonts w:ascii="Times New Roman" w:hAnsi="Times New Roman" w:cs="Times New Roman"/>
          <w:color w:val="000000"/>
          <w:sz w:val="28"/>
          <w:szCs w:val="28"/>
        </w:rPr>
        <w:t>получения Муниципальной услуги</w:t>
      </w:r>
      <w:bookmarkEnd w:id="27"/>
    </w:p>
    <w:p w:rsidR="00112D73" w:rsidRPr="00675728" w:rsidRDefault="00112D73" w:rsidP="00112D73">
      <w:pPr>
        <w:pStyle w:val="51"/>
        <w:shd w:val="clear" w:color="auto" w:fill="auto"/>
        <w:spacing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112D73" w:rsidRPr="00675728" w:rsidRDefault="00112D73" w:rsidP="00112D73">
      <w:pPr>
        <w:pStyle w:val="a5"/>
        <w:tabs>
          <w:tab w:val="left" w:pos="1455"/>
        </w:tabs>
        <w:autoSpaceDE/>
        <w:autoSpaceDN/>
        <w:ind w:left="0" w:right="23" w:firstLine="709"/>
        <w:jc w:val="both"/>
      </w:pPr>
      <w:r w:rsidRPr="00675728">
        <w:rPr>
          <w:rStyle w:val="a6"/>
          <w:color w:val="000000"/>
        </w:rPr>
        <w:lastRenderedPageBreak/>
        <w:t>19.2. Заполненное Заявление отправляется Заявителем в Администрацию, в том числе почтовым отправлением.</w:t>
      </w:r>
    </w:p>
    <w:p w:rsidR="00112D73" w:rsidRPr="00675728" w:rsidRDefault="00112D73" w:rsidP="00112D73">
      <w:pPr>
        <w:pStyle w:val="a5"/>
        <w:tabs>
          <w:tab w:val="left" w:pos="1402"/>
        </w:tabs>
        <w:autoSpaceDE/>
        <w:autoSpaceDN/>
        <w:ind w:left="0" w:right="23" w:firstLine="709"/>
        <w:jc w:val="both"/>
      </w:pPr>
      <w:r w:rsidRPr="00675728">
        <w:rPr>
          <w:rStyle w:val="a6"/>
          <w:color w:val="000000"/>
        </w:rPr>
        <w:t>19.3. Решение о предоставлении Муниципальной услуги принимается Администрацией на основании документов, представленных Заявителем, а также сведений находящихся в распоряжении иных органов государственной власти, органов местного самоуправления и полученных Администрацией посредством межведомственного электронного взаимодействия.</w:t>
      </w:r>
    </w:p>
    <w:p w:rsidR="00112D73" w:rsidRPr="00675728" w:rsidRDefault="00112D73" w:rsidP="00112D73">
      <w:pPr>
        <w:pStyle w:val="a5"/>
        <w:tabs>
          <w:tab w:val="left" w:pos="1282"/>
        </w:tabs>
        <w:autoSpaceDE/>
        <w:autoSpaceDN/>
        <w:ind w:left="0" w:right="23" w:firstLine="709"/>
        <w:jc w:val="both"/>
      </w:pPr>
      <w:r w:rsidRPr="00675728">
        <w:rPr>
          <w:rStyle w:val="a6"/>
          <w:color w:val="000000"/>
        </w:rPr>
        <w:t>19.4. Прием документов, необходимых для предоставления Муниципальной услуги в иных формах в соответствии с Федеральным законом от 27.07.2010 № 210- ФЗ «Об организации предоставления государственных и муниципальных услуг» устанавливается организационно-распорядительным документом Администрации.</w:t>
      </w:r>
    </w:p>
    <w:p w:rsidR="00112D73" w:rsidRPr="00675728" w:rsidRDefault="00112D73" w:rsidP="00112D73">
      <w:pPr>
        <w:pStyle w:val="a5"/>
        <w:tabs>
          <w:tab w:val="left" w:pos="1244"/>
        </w:tabs>
        <w:autoSpaceDE/>
        <w:autoSpaceDN/>
        <w:ind w:left="23" w:right="23" w:firstLine="709"/>
        <w:jc w:val="both"/>
      </w:pPr>
      <w:r w:rsidRPr="00675728">
        <w:rPr>
          <w:rStyle w:val="a6"/>
          <w:color w:val="000000"/>
        </w:rPr>
        <w:t>19.5. Порядок предоставления документов, необходимых для предоставления Муниципальной услуги, в иных формах в соответствии с Федеральным законом от 27.07.2010 № 210-ФЗ «Об организации предоставления государственных и муниципальных услуг», установлен организационно-распорядительным документом Администрации, который размещается на сайте Администрации.</w:t>
      </w:r>
    </w:p>
    <w:p w:rsidR="00112D73" w:rsidRPr="00675728" w:rsidRDefault="00112D73" w:rsidP="00112D73">
      <w:pPr>
        <w:pStyle w:val="a5"/>
        <w:tabs>
          <w:tab w:val="left" w:pos="1417"/>
        </w:tabs>
        <w:autoSpaceDE/>
        <w:autoSpaceDN/>
        <w:ind w:left="0" w:right="23" w:firstLine="709"/>
        <w:jc w:val="both"/>
        <w:rPr>
          <w:rStyle w:val="a6"/>
          <w:color w:val="000000"/>
        </w:rPr>
      </w:pPr>
      <w:bookmarkStart w:id="28" w:name="bookmark32"/>
      <w:r w:rsidRPr="00675728">
        <w:rPr>
          <w:rStyle w:val="a6"/>
          <w:color w:val="000000"/>
        </w:rPr>
        <w:t>19.6. Выбор Заявителем способа подачи Заявления и документов, необходимых для получения Муниципальной услуги, осуществляется в соответствии с законодательством Российский Федерации.</w:t>
      </w:r>
      <w:bookmarkEnd w:id="28"/>
    </w:p>
    <w:p w:rsidR="00112D73" w:rsidRPr="00675728" w:rsidRDefault="00112D73" w:rsidP="00112D73">
      <w:pPr>
        <w:pStyle w:val="a5"/>
        <w:tabs>
          <w:tab w:val="left" w:pos="1417"/>
        </w:tabs>
        <w:autoSpaceDE/>
        <w:autoSpaceDN/>
        <w:ind w:left="0" w:right="23" w:firstLine="709"/>
        <w:jc w:val="both"/>
        <w:rPr>
          <w:rStyle w:val="a6"/>
          <w:color w:val="000000"/>
        </w:rPr>
      </w:pPr>
    </w:p>
    <w:p w:rsidR="00112D73" w:rsidRPr="00675728" w:rsidRDefault="00112D73" w:rsidP="00112D73">
      <w:pPr>
        <w:pStyle w:val="31"/>
        <w:keepNext/>
        <w:keepLines/>
        <w:shd w:val="clear" w:color="auto" w:fill="auto"/>
        <w:tabs>
          <w:tab w:val="left" w:pos="1070"/>
        </w:tabs>
        <w:spacing w:after="0" w:line="240" w:lineRule="auto"/>
        <w:ind w:right="20" w:firstLine="567"/>
        <w:jc w:val="left"/>
        <w:rPr>
          <w:rFonts w:ascii="Times New Roman" w:hAnsi="Times New Roman" w:cs="Times New Roman"/>
          <w:sz w:val="28"/>
          <w:szCs w:val="28"/>
        </w:rPr>
      </w:pPr>
      <w:bookmarkStart w:id="29" w:name="bookmark39"/>
      <w:r w:rsidRPr="00675728">
        <w:rPr>
          <w:rStyle w:val="3"/>
          <w:rFonts w:ascii="Times New Roman" w:hAnsi="Times New Roman" w:cs="Times New Roman"/>
          <w:color w:val="000000"/>
          <w:sz w:val="28"/>
          <w:szCs w:val="28"/>
        </w:rPr>
        <w:t>20. Требования к организации предоставления Муниципальной услуги в электронной форме</w:t>
      </w:r>
      <w:bookmarkEnd w:id="29"/>
    </w:p>
    <w:p w:rsidR="00112D73" w:rsidRPr="00675728" w:rsidRDefault="00112D73" w:rsidP="00112D73">
      <w:pPr>
        <w:ind w:firstLine="709"/>
        <w:jc w:val="both"/>
        <w:rPr>
          <w:bCs/>
          <w:sz w:val="28"/>
          <w:szCs w:val="28"/>
        </w:rPr>
      </w:pPr>
      <w:r w:rsidRPr="00675728">
        <w:rPr>
          <w:bCs/>
          <w:sz w:val="28"/>
          <w:szCs w:val="28"/>
        </w:rPr>
        <w:t>20.1. Требования, учитывающие особенности предоставления муниципальной услуги в электронной форме</w:t>
      </w:r>
      <w:r w:rsidRPr="00675728">
        <w:rPr>
          <w:sz w:val="28"/>
          <w:szCs w:val="28"/>
        </w:rPr>
        <w:t>:</w:t>
      </w:r>
    </w:p>
    <w:p w:rsidR="00112D73" w:rsidRPr="00675728" w:rsidRDefault="00112D73" w:rsidP="00112D73">
      <w:pPr>
        <w:ind w:firstLine="708"/>
        <w:jc w:val="both"/>
        <w:rPr>
          <w:color w:val="000000"/>
          <w:sz w:val="28"/>
          <w:szCs w:val="28"/>
          <w:u w:val="single"/>
        </w:rPr>
      </w:pPr>
      <w:proofErr w:type="gramStart"/>
      <w:r w:rsidRPr="00675728">
        <w:rPr>
          <w:sz w:val="28"/>
          <w:szCs w:val="28"/>
        </w:rPr>
        <w:t>- получение информации о предоставляемой муниципальной услуге, а также получение и копирование формы заявления, необходимой для получения услуги на официальном сайте муниципального образования, ЕПГУ;</w:t>
      </w:r>
      <w:proofErr w:type="gramEnd"/>
    </w:p>
    <w:p w:rsidR="00112D73" w:rsidRPr="00675728" w:rsidRDefault="00112D73" w:rsidP="00112D73">
      <w:pPr>
        <w:pStyle w:val="a5"/>
        <w:tabs>
          <w:tab w:val="left" w:pos="1186"/>
        </w:tabs>
        <w:autoSpaceDE/>
        <w:autoSpaceDN/>
        <w:ind w:left="0" w:right="20" w:firstLine="709"/>
        <w:jc w:val="both"/>
      </w:pPr>
      <w:r w:rsidRPr="00675728">
        <w:rPr>
          <w:rStyle w:val="a6"/>
          <w:color w:val="000000"/>
        </w:rPr>
        <w:t xml:space="preserve">- взаимодействие Администрации и иных органов, предоставляющих государственные и муниципальные услуги, участвующих в предоставлении Муниципальной услуги и указанных в </w:t>
      </w:r>
      <w:r w:rsidRPr="00675728">
        <w:rPr>
          <w:rStyle w:val="a6"/>
        </w:rPr>
        <w:t>п.п. 5.5.</w:t>
      </w:r>
      <w:r w:rsidRPr="00675728">
        <w:rPr>
          <w:rStyle w:val="a6"/>
          <w:color w:val="000000"/>
        </w:rPr>
        <w:t xml:space="preserve"> настоящего Административного регламента посредством системы электронного межведомственного информационного взаимодействия;</w:t>
      </w:r>
    </w:p>
    <w:p w:rsidR="00112D73" w:rsidRPr="00675728" w:rsidRDefault="00112D73" w:rsidP="00112D73">
      <w:pPr>
        <w:pStyle w:val="a5"/>
        <w:tabs>
          <w:tab w:val="left" w:pos="1158"/>
        </w:tabs>
        <w:autoSpaceDE/>
        <w:autoSpaceDN/>
        <w:ind w:left="0" w:right="20" w:firstLine="709"/>
        <w:jc w:val="both"/>
      </w:pPr>
      <w:r w:rsidRPr="00675728">
        <w:rPr>
          <w:rStyle w:val="a6"/>
          <w:color w:val="000000"/>
        </w:rPr>
        <w:t>- направление жалобы на решения, действия (бездействия) Администрации, должностных лиц Администрации, в порядке, установленном в разделе V настоящего Административного регламента.</w:t>
      </w:r>
    </w:p>
    <w:p w:rsidR="00112D73" w:rsidRPr="00675728" w:rsidRDefault="00112D73" w:rsidP="00112D73">
      <w:pPr>
        <w:pStyle w:val="a5"/>
        <w:tabs>
          <w:tab w:val="left" w:pos="1494"/>
        </w:tabs>
        <w:autoSpaceDE/>
        <w:autoSpaceDN/>
        <w:ind w:left="0" w:right="23" w:firstLine="709"/>
        <w:jc w:val="both"/>
        <w:rPr>
          <w:rStyle w:val="a6"/>
        </w:rPr>
      </w:pPr>
    </w:p>
    <w:p w:rsidR="00112D73" w:rsidRPr="00675728" w:rsidRDefault="00112D73" w:rsidP="00112D73">
      <w:pPr>
        <w:pStyle w:val="31"/>
        <w:keepNext/>
        <w:keepLines/>
        <w:shd w:val="clear" w:color="auto" w:fill="auto"/>
        <w:tabs>
          <w:tab w:val="left" w:pos="718"/>
        </w:tabs>
        <w:spacing w:after="0" w:line="240" w:lineRule="auto"/>
        <w:ind w:right="40" w:firstLine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30" w:name="bookmark42"/>
      <w:r w:rsidRPr="00675728">
        <w:rPr>
          <w:rStyle w:val="3"/>
          <w:rFonts w:ascii="Times New Roman" w:hAnsi="Times New Roman" w:cs="Times New Roman"/>
          <w:color w:val="000000"/>
          <w:sz w:val="28"/>
          <w:szCs w:val="28"/>
        </w:rPr>
        <w:lastRenderedPageBreak/>
        <w:t>III. Состав, последовательность и сроки выполнения административных процедур (действий), требования к порядку их выполнения</w:t>
      </w:r>
      <w:bookmarkEnd w:id="30"/>
    </w:p>
    <w:p w:rsidR="00112D73" w:rsidRPr="00675728" w:rsidRDefault="00112D73" w:rsidP="00112D73">
      <w:pPr>
        <w:pStyle w:val="31"/>
        <w:keepNext/>
        <w:keepLines/>
        <w:shd w:val="clear" w:color="auto" w:fill="auto"/>
        <w:tabs>
          <w:tab w:val="left" w:pos="1826"/>
        </w:tabs>
        <w:spacing w:after="0" w:line="240" w:lineRule="auto"/>
        <w:ind w:right="40" w:firstLine="0"/>
        <w:jc w:val="center"/>
        <w:rPr>
          <w:rStyle w:val="3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bookmarkStart w:id="31" w:name="bookmark43"/>
      <w:bookmarkStart w:id="32" w:name="bookmark44"/>
      <w:bookmarkStart w:id="33" w:name="bookmark45"/>
    </w:p>
    <w:bookmarkEnd w:id="31"/>
    <w:bookmarkEnd w:id="32"/>
    <w:bookmarkEnd w:id="33"/>
    <w:p w:rsidR="00112D73" w:rsidRPr="00675728" w:rsidRDefault="00112D73" w:rsidP="00112D73">
      <w:pPr>
        <w:pStyle w:val="a5"/>
        <w:ind w:left="0"/>
      </w:pPr>
    </w:p>
    <w:p w:rsidR="00112D73" w:rsidRPr="00675728" w:rsidRDefault="00112D73" w:rsidP="00112D73">
      <w:pPr>
        <w:adjustRightInd w:val="0"/>
        <w:ind w:firstLine="709"/>
        <w:jc w:val="both"/>
        <w:rPr>
          <w:sz w:val="28"/>
          <w:szCs w:val="28"/>
        </w:rPr>
      </w:pPr>
      <w:r w:rsidRPr="00675728">
        <w:rPr>
          <w:sz w:val="28"/>
          <w:szCs w:val="28"/>
        </w:rPr>
        <w:t>21. Предоставление муниципальной услуги включает в себя следующие административные процедуры:</w:t>
      </w:r>
    </w:p>
    <w:p w:rsidR="00112D73" w:rsidRPr="00675728" w:rsidRDefault="00112D73" w:rsidP="00112D73">
      <w:pPr>
        <w:adjustRightInd w:val="0"/>
        <w:ind w:firstLine="709"/>
        <w:jc w:val="both"/>
        <w:rPr>
          <w:sz w:val="28"/>
          <w:szCs w:val="28"/>
        </w:rPr>
      </w:pPr>
      <w:r w:rsidRPr="00675728">
        <w:rPr>
          <w:sz w:val="28"/>
          <w:szCs w:val="28"/>
        </w:rPr>
        <w:t>- прием документов и регистрация заявления в журнале регистрации;</w:t>
      </w:r>
    </w:p>
    <w:p w:rsidR="00112D73" w:rsidRPr="00675728" w:rsidRDefault="00112D73" w:rsidP="00112D73">
      <w:pPr>
        <w:adjustRightInd w:val="0"/>
        <w:ind w:firstLine="709"/>
        <w:jc w:val="both"/>
        <w:rPr>
          <w:sz w:val="28"/>
          <w:szCs w:val="28"/>
        </w:rPr>
      </w:pPr>
      <w:r w:rsidRPr="00675728">
        <w:rPr>
          <w:sz w:val="28"/>
          <w:szCs w:val="28"/>
        </w:rPr>
        <w:t>- рассмотрение документов об оказании муниципальной услуги;</w:t>
      </w:r>
    </w:p>
    <w:p w:rsidR="00112D73" w:rsidRPr="00675728" w:rsidRDefault="00112D73" w:rsidP="00112D73">
      <w:pPr>
        <w:adjustRightInd w:val="0"/>
        <w:ind w:firstLine="709"/>
        <w:jc w:val="both"/>
        <w:rPr>
          <w:sz w:val="28"/>
          <w:szCs w:val="28"/>
        </w:rPr>
      </w:pPr>
      <w:r w:rsidRPr="00675728">
        <w:rPr>
          <w:sz w:val="28"/>
          <w:szCs w:val="28"/>
        </w:rPr>
        <w:t>- принятие решения о предоставлении муниципальной услуги либо об отказе в предоставлении муниципальной услуги;</w:t>
      </w:r>
    </w:p>
    <w:p w:rsidR="00112D73" w:rsidRPr="00675728" w:rsidRDefault="00112D73" w:rsidP="00112D73">
      <w:pPr>
        <w:adjustRightInd w:val="0"/>
        <w:ind w:firstLine="709"/>
        <w:jc w:val="both"/>
        <w:rPr>
          <w:sz w:val="28"/>
          <w:szCs w:val="28"/>
        </w:rPr>
      </w:pPr>
      <w:r w:rsidRPr="00675728">
        <w:rPr>
          <w:sz w:val="28"/>
          <w:szCs w:val="28"/>
        </w:rPr>
        <w:t>-выдача результата.</w:t>
      </w:r>
    </w:p>
    <w:p w:rsidR="00112D73" w:rsidRPr="00675728" w:rsidRDefault="00112D73" w:rsidP="00112D73">
      <w:pPr>
        <w:adjustRightInd w:val="0"/>
        <w:ind w:firstLine="709"/>
        <w:jc w:val="both"/>
        <w:rPr>
          <w:sz w:val="28"/>
          <w:szCs w:val="28"/>
        </w:rPr>
      </w:pPr>
      <w:r w:rsidRPr="00675728">
        <w:rPr>
          <w:sz w:val="28"/>
          <w:szCs w:val="28"/>
        </w:rPr>
        <w:t xml:space="preserve">22. Последовательность административных действий (процедур) по предоставлению муниципальной услуги отражена в Блок-схеме, представленной в </w:t>
      </w:r>
      <w:r w:rsidRPr="00B241CC">
        <w:rPr>
          <w:sz w:val="28"/>
          <w:szCs w:val="28"/>
        </w:rPr>
        <w:t>приложении № 7</w:t>
      </w:r>
      <w:r w:rsidRPr="00675728">
        <w:rPr>
          <w:sz w:val="28"/>
          <w:szCs w:val="28"/>
        </w:rPr>
        <w:t xml:space="preserve"> к настоящему административному регламенту.</w:t>
      </w:r>
    </w:p>
    <w:p w:rsidR="00112D73" w:rsidRPr="00675728" w:rsidRDefault="00112D73" w:rsidP="00112D73">
      <w:pPr>
        <w:adjustRightInd w:val="0"/>
        <w:ind w:firstLine="709"/>
        <w:jc w:val="both"/>
        <w:rPr>
          <w:sz w:val="28"/>
          <w:szCs w:val="28"/>
        </w:rPr>
      </w:pPr>
      <w:r w:rsidRPr="00675728">
        <w:rPr>
          <w:sz w:val="28"/>
          <w:szCs w:val="28"/>
        </w:rPr>
        <w:t>23. Прием документов и регистрация заявления в журнале регистрации:</w:t>
      </w:r>
    </w:p>
    <w:p w:rsidR="00112D73" w:rsidRPr="00675728" w:rsidRDefault="00112D73" w:rsidP="00112D73">
      <w:pPr>
        <w:adjustRightInd w:val="0"/>
        <w:ind w:firstLine="709"/>
        <w:jc w:val="both"/>
        <w:rPr>
          <w:sz w:val="28"/>
          <w:szCs w:val="28"/>
        </w:rPr>
      </w:pPr>
      <w:r w:rsidRPr="00675728">
        <w:rPr>
          <w:sz w:val="28"/>
          <w:szCs w:val="28"/>
        </w:rPr>
        <w:t>23.1. Основание для начала предоставления муниципальной услуги: поступление в ОМСУ заявления и документов, перечисленных в пункте 9 настоящего административного регламента.</w:t>
      </w:r>
    </w:p>
    <w:p w:rsidR="00112D73" w:rsidRPr="00675728" w:rsidRDefault="00112D73" w:rsidP="00112D73">
      <w:pPr>
        <w:adjustRightInd w:val="0"/>
        <w:ind w:firstLine="709"/>
        <w:jc w:val="both"/>
        <w:rPr>
          <w:sz w:val="28"/>
          <w:szCs w:val="28"/>
        </w:rPr>
      </w:pPr>
      <w:r w:rsidRPr="00675728">
        <w:rPr>
          <w:sz w:val="28"/>
          <w:szCs w:val="28"/>
        </w:rPr>
        <w:t>23.2. Лицо, ответственное за выполнение административной процедуры: специалист, ответственный за делопроизводство.</w:t>
      </w:r>
    </w:p>
    <w:p w:rsidR="00112D73" w:rsidRPr="00675728" w:rsidRDefault="00112D73" w:rsidP="00112D73">
      <w:pPr>
        <w:adjustRightInd w:val="0"/>
        <w:ind w:firstLine="709"/>
        <w:jc w:val="both"/>
        <w:rPr>
          <w:sz w:val="28"/>
          <w:szCs w:val="28"/>
        </w:rPr>
      </w:pPr>
      <w:r w:rsidRPr="00675728">
        <w:rPr>
          <w:sz w:val="28"/>
          <w:szCs w:val="28"/>
        </w:rPr>
        <w:t>23.3. Специалист, ответственный за делопроизводство, принимает представленные (направленные) заявителем документы и в тот же день регистрирует их в соответствии с правилами делопроизводства, установленными в ОМСУ.</w:t>
      </w:r>
    </w:p>
    <w:p w:rsidR="00112D73" w:rsidRPr="00675728" w:rsidRDefault="00112D73" w:rsidP="00112D73">
      <w:pPr>
        <w:adjustRightInd w:val="0"/>
        <w:ind w:firstLine="709"/>
        <w:jc w:val="both"/>
        <w:rPr>
          <w:sz w:val="28"/>
          <w:szCs w:val="28"/>
        </w:rPr>
      </w:pPr>
      <w:r w:rsidRPr="00675728">
        <w:rPr>
          <w:sz w:val="28"/>
          <w:szCs w:val="28"/>
        </w:rPr>
        <w:t>23.4. Критерий принятия решения: заявление соответствует требованиям, указанным в п. 9.1. настоящего административного регламента, документы представлены в соответствии с перечнем, указанным в п. 9 настоящего административного регламента.</w:t>
      </w:r>
    </w:p>
    <w:p w:rsidR="00112D73" w:rsidRPr="00675728" w:rsidRDefault="00112D73" w:rsidP="00112D73">
      <w:pPr>
        <w:adjustRightInd w:val="0"/>
        <w:ind w:firstLine="709"/>
        <w:jc w:val="both"/>
        <w:rPr>
          <w:sz w:val="28"/>
          <w:szCs w:val="28"/>
        </w:rPr>
      </w:pPr>
      <w:r w:rsidRPr="00675728">
        <w:rPr>
          <w:sz w:val="28"/>
          <w:szCs w:val="28"/>
        </w:rPr>
        <w:lastRenderedPageBreak/>
        <w:t>23.5. Результат выполнения административной процедуры: регистрация заявления о предоставлении муниципальной услуги и прилагаемых к нему документов, передача указанных документов Главе Администрации.</w:t>
      </w:r>
    </w:p>
    <w:p w:rsidR="00112D73" w:rsidRPr="00675728" w:rsidRDefault="00112D73" w:rsidP="00112D73">
      <w:pPr>
        <w:adjustRightInd w:val="0"/>
        <w:ind w:firstLine="709"/>
        <w:jc w:val="both"/>
        <w:rPr>
          <w:sz w:val="28"/>
          <w:szCs w:val="28"/>
        </w:rPr>
      </w:pPr>
      <w:r w:rsidRPr="00675728">
        <w:rPr>
          <w:sz w:val="28"/>
          <w:szCs w:val="28"/>
        </w:rPr>
        <w:t>24. Рассмотрение документов об оказании муниципальной услуги.</w:t>
      </w:r>
    </w:p>
    <w:p w:rsidR="00112D73" w:rsidRPr="00675728" w:rsidRDefault="00112D73" w:rsidP="00112D73">
      <w:pPr>
        <w:adjustRightInd w:val="0"/>
        <w:ind w:firstLine="709"/>
        <w:jc w:val="both"/>
        <w:rPr>
          <w:sz w:val="28"/>
          <w:szCs w:val="28"/>
        </w:rPr>
      </w:pPr>
      <w:r w:rsidRPr="00675728">
        <w:rPr>
          <w:sz w:val="28"/>
          <w:szCs w:val="28"/>
        </w:rPr>
        <w:t>24.1. Основание для начала административной процедуры: поступление заявления и прилагаемых к нему документов должностному лицу, уполномоченному на их рассмотрение.</w:t>
      </w:r>
    </w:p>
    <w:p w:rsidR="00112D73" w:rsidRPr="00675728" w:rsidRDefault="00112D73" w:rsidP="00112D73">
      <w:pPr>
        <w:adjustRightInd w:val="0"/>
        <w:ind w:firstLine="709"/>
        <w:jc w:val="both"/>
        <w:rPr>
          <w:sz w:val="28"/>
          <w:szCs w:val="28"/>
        </w:rPr>
      </w:pPr>
      <w:r w:rsidRPr="00675728">
        <w:rPr>
          <w:sz w:val="28"/>
          <w:szCs w:val="28"/>
        </w:rPr>
        <w:t>24.2. Лицо, ответственное за выполнение административной процедуры: должностное лицо Администрации.</w:t>
      </w:r>
    </w:p>
    <w:p w:rsidR="00112D73" w:rsidRPr="00675728" w:rsidRDefault="00112D73" w:rsidP="00112D73">
      <w:pPr>
        <w:adjustRightInd w:val="0"/>
        <w:ind w:firstLine="709"/>
        <w:jc w:val="both"/>
        <w:rPr>
          <w:sz w:val="28"/>
          <w:szCs w:val="28"/>
        </w:rPr>
      </w:pPr>
      <w:r w:rsidRPr="00675728">
        <w:rPr>
          <w:sz w:val="28"/>
          <w:szCs w:val="28"/>
        </w:rPr>
        <w:t>24.3. Содержание административного действия (административных действий), продолжительность и (или) максимальный срок его (их) выполнения:</w:t>
      </w:r>
    </w:p>
    <w:p w:rsidR="00112D73" w:rsidRPr="00675728" w:rsidRDefault="00112D73" w:rsidP="00112D73">
      <w:pPr>
        <w:adjustRightInd w:val="0"/>
        <w:ind w:firstLine="709"/>
        <w:jc w:val="both"/>
        <w:rPr>
          <w:sz w:val="28"/>
          <w:szCs w:val="28"/>
        </w:rPr>
      </w:pPr>
      <w:r w:rsidRPr="00675728">
        <w:rPr>
          <w:i/>
          <w:iCs/>
          <w:sz w:val="28"/>
          <w:szCs w:val="28"/>
        </w:rPr>
        <w:t>при предоставлении разрешения (ордера) на осуществление земляных работ</w:t>
      </w:r>
      <w:r w:rsidRPr="00675728">
        <w:rPr>
          <w:sz w:val="28"/>
          <w:szCs w:val="28"/>
        </w:rPr>
        <w:t>:</w:t>
      </w:r>
    </w:p>
    <w:p w:rsidR="00112D73" w:rsidRPr="00675728" w:rsidRDefault="00112D73" w:rsidP="00112D73">
      <w:pPr>
        <w:adjustRightInd w:val="0"/>
        <w:ind w:firstLine="709"/>
        <w:jc w:val="both"/>
        <w:rPr>
          <w:sz w:val="28"/>
          <w:szCs w:val="28"/>
        </w:rPr>
      </w:pPr>
      <w:r w:rsidRPr="00675728">
        <w:rPr>
          <w:sz w:val="28"/>
          <w:szCs w:val="28"/>
        </w:rPr>
        <w:t>1 действие: проверка документов на комплектность в течение 1 рабочего дня. В случае подачи неполного комплекта документов, указанных в пункте 9.1 настоящего Административного регламента, ответственный специалист Администрации готовит уведомление об отказе в предоставлении услуги, выполнение последующих действий не требуется. При необходимости проводится консультация с заявителем.</w:t>
      </w:r>
    </w:p>
    <w:p w:rsidR="00112D73" w:rsidRPr="00675728" w:rsidRDefault="00112D73" w:rsidP="00112D73">
      <w:pPr>
        <w:adjustRightInd w:val="0"/>
        <w:ind w:firstLine="709"/>
        <w:jc w:val="both"/>
        <w:rPr>
          <w:sz w:val="28"/>
          <w:szCs w:val="28"/>
        </w:rPr>
      </w:pPr>
      <w:r w:rsidRPr="00675728">
        <w:rPr>
          <w:sz w:val="28"/>
          <w:szCs w:val="28"/>
        </w:rPr>
        <w:t xml:space="preserve">2 действие: формирование и направление межведомственного запроса (межведомственных запросов) (в случае, если заявитель не осуществил действия, указанные в пункте 9.4 настоящего Административного регламента) в течение 5 рабочих дней с использованием системы межведомственного электронного взаимодействия запрос в организации, указанные в п. 10.1 настоящего административного регламента. При необходимости уточнения сведений, представленных заявителем, должностное лицо также направляет запрос в орган, осуществляющий регистрацию юридических лиц, или орган, осуществляющий выдачу заключения о соответствии проектной документации действующим нормативным требованиям. </w:t>
      </w:r>
      <w:proofErr w:type="gramStart"/>
      <w:r w:rsidRPr="00675728">
        <w:rPr>
          <w:sz w:val="28"/>
          <w:szCs w:val="28"/>
        </w:rPr>
        <w:t xml:space="preserve">В запросе указываются: наименование органа (организации), в который (которую) направляется запрос, наименование </w:t>
      </w:r>
      <w:r w:rsidRPr="00675728">
        <w:rPr>
          <w:sz w:val="28"/>
          <w:szCs w:val="28"/>
        </w:rPr>
        <w:lastRenderedPageBreak/>
        <w:t>органа, осуществляющего запрос, цель запроса, данные о заявителе, в отношении которого делается запрос, перечень запрашиваемых сведений, дата запроса, срок, в течение которого необходимо предоставить запрашиваемые сведения, фамилию, имя, отчество должностного лица, осуществляющего исполнение запроса.</w:t>
      </w:r>
      <w:proofErr w:type="gramEnd"/>
    </w:p>
    <w:p w:rsidR="00112D73" w:rsidRPr="00675728" w:rsidRDefault="00112D73" w:rsidP="00112D73">
      <w:pPr>
        <w:adjustRightInd w:val="0"/>
        <w:ind w:firstLine="709"/>
        <w:jc w:val="both"/>
        <w:rPr>
          <w:sz w:val="28"/>
          <w:szCs w:val="28"/>
        </w:rPr>
      </w:pPr>
      <w:r w:rsidRPr="00675728">
        <w:rPr>
          <w:sz w:val="28"/>
          <w:szCs w:val="28"/>
        </w:rPr>
        <w:t>3 действие: проверка обоснованности сроков проведения работ в течение 1 рабочего дня. В случае если сроки производства работ, запрашиваемые заявителем, превышают сроки, установленные для данного вида работ строительными нормами и правилами, должностное лицо вправе принять решение об их уменьшении. Кроме этого, срок начала производства земляных работ может быть перенесен с учетом имеющейся информации о производстве иного вида земляных работ на данном участке, а также при проведении массовых мероприятий в зоне производства работ или непосредственной близости от нее.</w:t>
      </w:r>
    </w:p>
    <w:p w:rsidR="00112D73" w:rsidRPr="00675728" w:rsidRDefault="00112D73" w:rsidP="00112D73">
      <w:pPr>
        <w:adjustRightInd w:val="0"/>
        <w:ind w:firstLine="709"/>
        <w:jc w:val="both"/>
        <w:rPr>
          <w:sz w:val="28"/>
          <w:szCs w:val="28"/>
        </w:rPr>
      </w:pPr>
      <w:r w:rsidRPr="00675728">
        <w:rPr>
          <w:sz w:val="28"/>
          <w:szCs w:val="28"/>
        </w:rPr>
        <w:t>4 действие: проверка документов и подготовка проекта решения в течение 2 рабочих дней.</w:t>
      </w:r>
    </w:p>
    <w:p w:rsidR="00112D73" w:rsidRPr="00675728" w:rsidRDefault="00112D73" w:rsidP="00112D73">
      <w:pPr>
        <w:adjustRightInd w:val="0"/>
        <w:ind w:firstLine="709"/>
        <w:jc w:val="both"/>
        <w:rPr>
          <w:sz w:val="28"/>
          <w:szCs w:val="28"/>
        </w:rPr>
      </w:pPr>
      <w:r w:rsidRPr="00675728">
        <w:rPr>
          <w:sz w:val="28"/>
          <w:szCs w:val="28"/>
        </w:rPr>
        <w:t xml:space="preserve">Должностное лицо проверяет полноту и достоверность, а также сами сведения, содержащиеся в представленных </w:t>
      </w:r>
      <w:proofErr w:type="gramStart"/>
      <w:r w:rsidRPr="00675728">
        <w:rPr>
          <w:sz w:val="28"/>
          <w:szCs w:val="28"/>
        </w:rPr>
        <w:t>заявлении</w:t>
      </w:r>
      <w:proofErr w:type="gramEnd"/>
      <w:r w:rsidRPr="00675728">
        <w:rPr>
          <w:sz w:val="28"/>
          <w:szCs w:val="28"/>
        </w:rPr>
        <w:t xml:space="preserve"> и документах, в целях оценки их соответствия требованиям и условиям на получение муниципальной услуги, а также готовит проект решения по итогам рассмотрения заявления и документов.</w:t>
      </w:r>
    </w:p>
    <w:p w:rsidR="00112D73" w:rsidRPr="00675728" w:rsidRDefault="00112D73" w:rsidP="00112D73">
      <w:pPr>
        <w:adjustRightInd w:val="0"/>
        <w:ind w:firstLine="709"/>
        <w:jc w:val="both"/>
        <w:rPr>
          <w:sz w:val="28"/>
          <w:szCs w:val="28"/>
        </w:rPr>
      </w:pPr>
      <w:r w:rsidRPr="00675728">
        <w:rPr>
          <w:i/>
          <w:iCs/>
          <w:sz w:val="28"/>
          <w:szCs w:val="28"/>
        </w:rPr>
        <w:t>при продлении срока действия разрешения (ордера) на осуществление земляных работ</w:t>
      </w:r>
      <w:r w:rsidRPr="00675728">
        <w:rPr>
          <w:sz w:val="28"/>
          <w:szCs w:val="28"/>
        </w:rPr>
        <w:t>:</w:t>
      </w:r>
    </w:p>
    <w:p w:rsidR="00112D73" w:rsidRPr="00675728" w:rsidRDefault="00112D73" w:rsidP="00112D73">
      <w:pPr>
        <w:adjustRightInd w:val="0"/>
        <w:ind w:firstLine="709"/>
        <w:jc w:val="both"/>
        <w:rPr>
          <w:sz w:val="28"/>
          <w:szCs w:val="28"/>
        </w:rPr>
      </w:pPr>
      <w:r w:rsidRPr="00675728">
        <w:rPr>
          <w:sz w:val="28"/>
          <w:szCs w:val="28"/>
        </w:rPr>
        <w:t>1 действие: проверка документов на комплектность в течение 1 рабочего дня. В случае подачи неполного комплекта документов, указанных в пункте 9.2. настоящего административного регламента, ответственный специалист отдела готовит уведомление об отказе в предоставлении услуги, выполнение последующих действий не требуется. При необходимости проводится консультация с заявителем.</w:t>
      </w:r>
    </w:p>
    <w:p w:rsidR="00112D73" w:rsidRPr="00675728" w:rsidRDefault="00112D73" w:rsidP="00112D73">
      <w:pPr>
        <w:adjustRightInd w:val="0"/>
        <w:ind w:firstLine="709"/>
        <w:jc w:val="both"/>
        <w:rPr>
          <w:sz w:val="28"/>
          <w:szCs w:val="28"/>
        </w:rPr>
      </w:pPr>
      <w:r w:rsidRPr="00675728">
        <w:rPr>
          <w:sz w:val="28"/>
          <w:szCs w:val="28"/>
        </w:rPr>
        <w:t xml:space="preserve">2 действие: проверка обоснованности сроков проведения работ в течение 1 рабочего дня. В случае если срок продления производства работ, запрашиваемые заявителем, превышают сроки, установленные для данного вида работ строительными нормами и правилами, должностное лицо вправе принять решение об их уменьшении. Кроме этого, срок продления </w:t>
      </w:r>
      <w:r w:rsidRPr="00675728">
        <w:rPr>
          <w:sz w:val="28"/>
          <w:szCs w:val="28"/>
        </w:rPr>
        <w:lastRenderedPageBreak/>
        <w:t>производства земляных работ может быть перенесен с учетом имеющейся информации о производстве иного вида земляных работ на данном участке, а также при проведении массовых мероприятий в зоне производства работ или непосредственной близости от нее.</w:t>
      </w:r>
    </w:p>
    <w:p w:rsidR="00112D73" w:rsidRPr="00675728" w:rsidRDefault="00112D73" w:rsidP="00112D73">
      <w:pPr>
        <w:adjustRightInd w:val="0"/>
        <w:ind w:firstLine="709"/>
        <w:jc w:val="both"/>
        <w:rPr>
          <w:sz w:val="28"/>
          <w:szCs w:val="28"/>
        </w:rPr>
      </w:pPr>
      <w:r w:rsidRPr="00675728">
        <w:rPr>
          <w:sz w:val="28"/>
          <w:szCs w:val="28"/>
        </w:rPr>
        <w:t xml:space="preserve">3 действие: проверка документов в течение 1 рабочего дня. Должностное лицо проверяет полноту и достоверность, а также сами сведения, содержащиеся в представленных </w:t>
      </w:r>
      <w:proofErr w:type="gramStart"/>
      <w:r w:rsidRPr="00675728">
        <w:rPr>
          <w:sz w:val="28"/>
          <w:szCs w:val="28"/>
        </w:rPr>
        <w:t>заявлении</w:t>
      </w:r>
      <w:proofErr w:type="gramEnd"/>
      <w:r w:rsidRPr="00675728">
        <w:rPr>
          <w:sz w:val="28"/>
          <w:szCs w:val="28"/>
        </w:rPr>
        <w:t xml:space="preserve"> и документах, в целях оценки их соответствия требованиям и условиям на получение муниципальной услуги.</w:t>
      </w:r>
    </w:p>
    <w:p w:rsidR="00112D73" w:rsidRPr="00675728" w:rsidRDefault="00112D73" w:rsidP="00112D73">
      <w:pPr>
        <w:adjustRightInd w:val="0"/>
        <w:ind w:firstLine="709"/>
        <w:jc w:val="both"/>
        <w:rPr>
          <w:i/>
          <w:iCs/>
          <w:sz w:val="28"/>
          <w:szCs w:val="28"/>
        </w:rPr>
      </w:pPr>
      <w:r w:rsidRPr="00675728">
        <w:rPr>
          <w:i/>
          <w:iCs/>
          <w:sz w:val="28"/>
          <w:szCs w:val="28"/>
        </w:rPr>
        <w:t>при закрытии разрешения (ордера) на осуществление земляных работ:</w:t>
      </w:r>
    </w:p>
    <w:p w:rsidR="00112D73" w:rsidRPr="00675728" w:rsidRDefault="00112D73" w:rsidP="00112D73">
      <w:pPr>
        <w:adjustRightInd w:val="0"/>
        <w:ind w:firstLine="709"/>
        <w:jc w:val="both"/>
        <w:rPr>
          <w:sz w:val="28"/>
          <w:szCs w:val="28"/>
        </w:rPr>
      </w:pPr>
      <w:r w:rsidRPr="00675728">
        <w:rPr>
          <w:sz w:val="28"/>
          <w:szCs w:val="28"/>
        </w:rPr>
        <w:t>1 действие: проверка документов на комплектность в течение 1 рабочего дня. В случае подачи неполного комплекта документов, указанных в пункте 9.3. настоящего административного регламента, ответственный специалист отдела готовит уведомление об отказе в предоставлении услуги, выполнение последующих действий не требуется. При необходимости проводится консультация с заявителем.</w:t>
      </w:r>
    </w:p>
    <w:p w:rsidR="00112D73" w:rsidRPr="00675728" w:rsidRDefault="00112D73" w:rsidP="00112D73">
      <w:pPr>
        <w:adjustRightInd w:val="0"/>
        <w:ind w:firstLine="709"/>
        <w:jc w:val="both"/>
        <w:rPr>
          <w:sz w:val="28"/>
          <w:szCs w:val="28"/>
        </w:rPr>
      </w:pPr>
      <w:r w:rsidRPr="00675728">
        <w:rPr>
          <w:sz w:val="28"/>
          <w:szCs w:val="28"/>
        </w:rPr>
        <w:t>2 действие: проверка акта приемки восстановленной территории в течение 3 рабочих дней после проведения земляных работ, в котором отражаются все элементы восстановленного благоустройства. В случае наличия недостатков (по объему, качеству, соответствию техническим условиям), выявленных в ходе приемки восстановленного благоустройства, специалист составляет акт замечаний и передает его заявителю.</w:t>
      </w:r>
    </w:p>
    <w:p w:rsidR="00112D73" w:rsidRPr="00675728" w:rsidRDefault="00112D73" w:rsidP="00112D73">
      <w:pPr>
        <w:adjustRightInd w:val="0"/>
        <w:ind w:firstLine="709"/>
        <w:jc w:val="both"/>
        <w:rPr>
          <w:sz w:val="28"/>
          <w:szCs w:val="28"/>
        </w:rPr>
      </w:pPr>
      <w:r w:rsidRPr="00675728">
        <w:rPr>
          <w:sz w:val="28"/>
          <w:szCs w:val="28"/>
        </w:rPr>
        <w:t>Решение о закрытии разрешения принимается главой Администрации при отсутствии оснований для отказа в предоставлении муниципальной услуги.</w:t>
      </w:r>
    </w:p>
    <w:p w:rsidR="00112D73" w:rsidRPr="00675728" w:rsidRDefault="00112D73" w:rsidP="00112D73">
      <w:pPr>
        <w:adjustRightInd w:val="0"/>
        <w:ind w:firstLine="709"/>
        <w:jc w:val="both"/>
        <w:rPr>
          <w:sz w:val="28"/>
          <w:szCs w:val="28"/>
        </w:rPr>
      </w:pPr>
      <w:r w:rsidRPr="00675728">
        <w:rPr>
          <w:sz w:val="28"/>
          <w:szCs w:val="28"/>
        </w:rPr>
        <w:t>25. Принятие решения о предоставлении муниципальной услуги либо об отказе в предоставлении муниципальной услуги.</w:t>
      </w:r>
    </w:p>
    <w:p w:rsidR="00112D73" w:rsidRPr="00675728" w:rsidRDefault="00112D73" w:rsidP="00112D73">
      <w:pPr>
        <w:adjustRightInd w:val="0"/>
        <w:ind w:firstLine="709"/>
        <w:jc w:val="both"/>
        <w:rPr>
          <w:sz w:val="28"/>
          <w:szCs w:val="28"/>
        </w:rPr>
      </w:pPr>
      <w:r w:rsidRPr="00675728">
        <w:rPr>
          <w:sz w:val="28"/>
          <w:szCs w:val="28"/>
        </w:rPr>
        <w:t>25.1. Основание для начала административной процедуры: представление должностным лицом администрации для принятия решения главе местной администрации заявления и прилагаемых документов, а также проекта решения.</w:t>
      </w:r>
    </w:p>
    <w:p w:rsidR="00112D73" w:rsidRPr="00675728" w:rsidRDefault="00112D73" w:rsidP="00112D73">
      <w:pPr>
        <w:adjustRightInd w:val="0"/>
        <w:ind w:firstLine="709"/>
        <w:jc w:val="both"/>
        <w:rPr>
          <w:sz w:val="28"/>
          <w:szCs w:val="28"/>
        </w:rPr>
      </w:pPr>
      <w:r w:rsidRPr="00675728">
        <w:rPr>
          <w:sz w:val="28"/>
          <w:szCs w:val="28"/>
        </w:rPr>
        <w:lastRenderedPageBreak/>
        <w:t>25.2. Лицо, ответственное за выполнение административной процедуры: специалист местной администрации, ответственный за предоставление услуги.</w:t>
      </w:r>
    </w:p>
    <w:p w:rsidR="00112D73" w:rsidRPr="00675728" w:rsidRDefault="00112D73" w:rsidP="00112D73">
      <w:pPr>
        <w:adjustRightInd w:val="0"/>
        <w:ind w:firstLine="709"/>
        <w:jc w:val="both"/>
        <w:rPr>
          <w:sz w:val="28"/>
          <w:szCs w:val="28"/>
        </w:rPr>
      </w:pPr>
      <w:r w:rsidRPr="00675728">
        <w:rPr>
          <w:sz w:val="28"/>
          <w:szCs w:val="28"/>
        </w:rPr>
        <w:t>25.3. Содержание административного действия (административных действий), продолжительность и (или) максимальный срок его (их) выполнения:</w:t>
      </w:r>
    </w:p>
    <w:p w:rsidR="00112D73" w:rsidRPr="00675728" w:rsidRDefault="00112D73" w:rsidP="00112D73">
      <w:pPr>
        <w:adjustRightInd w:val="0"/>
        <w:ind w:firstLine="709"/>
        <w:jc w:val="both"/>
        <w:rPr>
          <w:sz w:val="28"/>
          <w:szCs w:val="28"/>
        </w:rPr>
      </w:pPr>
      <w:r w:rsidRPr="00675728">
        <w:rPr>
          <w:sz w:val="28"/>
          <w:szCs w:val="28"/>
        </w:rPr>
        <w:t>при предоставлении (отказе в предоставлении) разрешения (ордера) на осуществление земляных работ:</w:t>
      </w:r>
    </w:p>
    <w:p w:rsidR="00112D73" w:rsidRPr="00675728" w:rsidRDefault="00112D73" w:rsidP="00112D73">
      <w:pPr>
        <w:adjustRightInd w:val="0"/>
        <w:ind w:firstLine="709"/>
        <w:jc w:val="both"/>
        <w:rPr>
          <w:sz w:val="28"/>
          <w:szCs w:val="28"/>
        </w:rPr>
      </w:pPr>
      <w:r w:rsidRPr="00675728">
        <w:rPr>
          <w:sz w:val="28"/>
          <w:szCs w:val="28"/>
        </w:rPr>
        <w:t>1 действие: рассмотрение заявления и представленных документов, а также проекта решения начальником отдела в течение 1 рабочего дня. По результатам принимается решение о подготовке решения о предоставлении услуги или уведомления об отказе в предоставлении услуги. Документы передаются ответственному специалисту для оформления решения.</w:t>
      </w:r>
    </w:p>
    <w:p w:rsidR="00112D73" w:rsidRPr="00675728" w:rsidRDefault="00112D73" w:rsidP="00112D73">
      <w:pPr>
        <w:adjustRightInd w:val="0"/>
        <w:ind w:firstLine="709"/>
        <w:jc w:val="both"/>
        <w:rPr>
          <w:sz w:val="28"/>
          <w:szCs w:val="28"/>
        </w:rPr>
      </w:pPr>
      <w:r w:rsidRPr="00675728">
        <w:rPr>
          <w:sz w:val="28"/>
          <w:szCs w:val="28"/>
        </w:rPr>
        <w:t>2 действие: подготовка решения, являющегося результатом предоставления муниципальной услуги, и его подписание осуществляется в течение 1 рабочего дня.</w:t>
      </w:r>
    </w:p>
    <w:p w:rsidR="00112D73" w:rsidRPr="00675728" w:rsidRDefault="00112D73" w:rsidP="00112D73">
      <w:pPr>
        <w:adjustRightInd w:val="0"/>
        <w:ind w:firstLine="709"/>
        <w:jc w:val="both"/>
        <w:rPr>
          <w:sz w:val="28"/>
          <w:szCs w:val="28"/>
        </w:rPr>
      </w:pPr>
      <w:r w:rsidRPr="00675728">
        <w:rPr>
          <w:sz w:val="28"/>
          <w:szCs w:val="28"/>
        </w:rPr>
        <w:t>при продлении срока действия разрешения (ордера) на осуществление земляных работ и при закрытии разрешения (ордера) на осуществление земляных работ:</w:t>
      </w:r>
    </w:p>
    <w:p w:rsidR="00112D73" w:rsidRPr="00675728" w:rsidRDefault="00112D73" w:rsidP="00112D73">
      <w:pPr>
        <w:adjustRightInd w:val="0"/>
        <w:ind w:firstLine="709"/>
        <w:jc w:val="both"/>
        <w:rPr>
          <w:sz w:val="28"/>
          <w:szCs w:val="28"/>
        </w:rPr>
      </w:pPr>
      <w:r w:rsidRPr="00675728">
        <w:rPr>
          <w:sz w:val="28"/>
          <w:szCs w:val="28"/>
        </w:rPr>
        <w:t>1 действие: принятие решения о продлении разрешения (ордера) на осуществление земляных работ с проставлением отметки либо о закрытии разрешения (ордера) на осуществление земляных работ и внесение соответствующей записи о закрытии разрешения (ордера) на производство земляных работ в разрешение (ордер) в течение 1 рабочего дня.</w:t>
      </w:r>
    </w:p>
    <w:p w:rsidR="00112D73" w:rsidRPr="00675728" w:rsidRDefault="00112D73" w:rsidP="00112D73">
      <w:pPr>
        <w:adjustRightInd w:val="0"/>
        <w:ind w:firstLine="709"/>
        <w:jc w:val="both"/>
        <w:rPr>
          <w:sz w:val="28"/>
          <w:szCs w:val="28"/>
        </w:rPr>
      </w:pPr>
      <w:r w:rsidRPr="00675728">
        <w:rPr>
          <w:sz w:val="28"/>
          <w:szCs w:val="28"/>
        </w:rPr>
        <w:t>25.4. Критерий принятия решения: заявителем подтверждено право на получение услуги либо право на получение соответствующей муниципальной услуги у заявителя отсутствует.</w:t>
      </w:r>
    </w:p>
    <w:p w:rsidR="00112D73" w:rsidRPr="00675728" w:rsidRDefault="00112D73" w:rsidP="00112D73">
      <w:pPr>
        <w:adjustRightInd w:val="0"/>
        <w:ind w:firstLine="709"/>
        <w:jc w:val="both"/>
        <w:rPr>
          <w:sz w:val="28"/>
          <w:szCs w:val="28"/>
        </w:rPr>
      </w:pPr>
      <w:r w:rsidRPr="00675728">
        <w:rPr>
          <w:sz w:val="28"/>
          <w:szCs w:val="28"/>
        </w:rPr>
        <w:t>25.5. Результат выполнения административной процедуры: подготовка и подписание решения о предоставлении услуги или уведомления об отказе в предоставлении услуги</w:t>
      </w:r>
    </w:p>
    <w:p w:rsidR="00112D73" w:rsidRPr="00675728" w:rsidRDefault="00112D73" w:rsidP="00112D73">
      <w:pPr>
        <w:adjustRightInd w:val="0"/>
        <w:ind w:firstLine="709"/>
        <w:jc w:val="both"/>
        <w:rPr>
          <w:bCs/>
          <w:sz w:val="28"/>
          <w:szCs w:val="28"/>
        </w:rPr>
      </w:pPr>
      <w:r w:rsidRPr="00675728">
        <w:rPr>
          <w:bCs/>
          <w:sz w:val="28"/>
          <w:szCs w:val="28"/>
        </w:rPr>
        <w:t>26. Выдача результата.</w:t>
      </w:r>
    </w:p>
    <w:p w:rsidR="00112D73" w:rsidRPr="00675728" w:rsidRDefault="00112D73" w:rsidP="00112D73">
      <w:pPr>
        <w:adjustRightInd w:val="0"/>
        <w:ind w:firstLine="709"/>
        <w:jc w:val="both"/>
        <w:rPr>
          <w:sz w:val="28"/>
          <w:szCs w:val="28"/>
        </w:rPr>
      </w:pPr>
      <w:r w:rsidRPr="00675728">
        <w:rPr>
          <w:sz w:val="28"/>
          <w:szCs w:val="28"/>
        </w:rPr>
        <w:t>26.1. Основание для начала административной процедуры:</w:t>
      </w:r>
    </w:p>
    <w:p w:rsidR="00112D73" w:rsidRPr="00675728" w:rsidRDefault="00112D73" w:rsidP="00112D73">
      <w:pPr>
        <w:adjustRightInd w:val="0"/>
        <w:ind w:firstLine="709"/>
        <w:jc w:val="both"/>
        <w:rPr>
          <w:sz w:val="28"/>
          <w:szCs w:val="28"/>
        </w:rPr>
      </w:pPr>
      <w:r w:rsidRPr="00675728">
        <w:rPr>
          <w:sz w:val="28"/>
          <w:szCs w:val="28"/>
        </w:rPr>
        <w:lastRenderedPageBreak/>
        <w:t>а) подписанное разрешение (ордер) на осуществление земляных работ либо уведомление об отказе в предоставлении муниципальной услуги;</w:t>
      </w:r>
    </w:p>
    <w:p w:rsidR="00112D73" w:rsidRPr="00675728" w:rsidRDefault="00112D73" w:rsidP="00112D73">
      <w:pPr>
        <w:adjustRightInd w:val="0"/>
        <w:ind w:firstLine="709"/>
        <w:jc w:val="both"/>
        <w:rPr>
          <w:sz w:val="28"/>
          <w:szCs w:val="28"/>
        </w:rPr>
      </w:pPr>
      <w:r w:rsidRPr="00675728">
        <w:rPr>
          <w:sz w:val="28"/>
          <w:szCs w:val="28"/>
        </w:rPr>
        <w:t>б) внесение соответствующей записи о продлении в разрешение (ордер) на осуществление земляных работ, удостоверенное печатью и подписью главы администрации;</w:t>
      </w:r>
    </w:p>
    <w:p w:rsidR="00112D73" w:rsidRPr="00675728" w:rsidRDefault="00112D73" w:rsidP="00112D73">
      <w:pPr>
        <w:adjustRightInd w:val="0"/>
        <w:ind w:firstLine="709"/>
        <w:jc w:val="both"/>
        <w:rPr>
          <w:sz w:val="28"/>
          <w:szCs w:val="28"/>
        </w:rPr>
      </w:pPr>
      <w:r w:rsidRPr="00675728">
        <w:rPr>
          <w:sz w:val="28"/>
          <w:szCs w:val="28"/>
        </w:rPr>
        <w:t>в) внесение соответствующей записи о закрытии разрешения (ордера) на осуществление земляных работ в разрешение (ордер) на осуществление земляных работ, удостоверенное печатью и подписью главы местной администрации.</w:t>
      </w:r>
    </w:p>
    <w:p w:rsidR="00112D73" w:rsidRPr="00675728" w:rsidRDefault="00112D73" w:rsidP="00112D73">
      <w:pPr>
        <w:adjustRightInd w:val="0"/>
        <w:ind w:firstLine="709"/>
        <w:jc w:val="both"/>
        <w:rPr>
          <w:sz w:val="28"/>
          <w:szCs w:val="28"/>
        </w:rPr>
      </w:pPr>
      <w:r w:rsidRPr="00675728">
        <w:rPr>
          <w:sz w:val="28"/>
          <w:szCs w:val="28"/>
        </w:rPr>
        <w:t>25.2. Лицо, ответственное за выполнение административной процедуры: специалист, ответственный за делопроизводство.</w:t>
      </w:r>
    </w:p>
    <w:p w:rsidR="00112D73" w:rsidRPr="00675728" w:rsidRDefault="00112D73" w:rsidP="00112D73">
      <w:pPr>
        <w:adjustRightInd w:val="0"/>
        <w:ind w:firstLine="709"/>
        <w:jc w:val="both"/>
        <w:rPr>
          <w:sz w:val="28"/>
          <w:szCs w:val="28"/>
        </w:rPr>
      </w:pPr>
      <w:r w:rsidRPr="00675728">
        <w:rPr>
          <w:sz w:val="28"/>
          <w:szCs w:val="28"/>
        </w:rPr>
        <w:t>25.3. Содержание административного действия, продолжительность и (или) максимальный срок его выполнения: специалист, ответственный за делопроизводство, регистрирует в день подписания результат предоставления муниципальной услуги: разрешение (ордер) на осуществление земляных работ или уведомление об отказе в предоставлении муниципальной услуги.</w:t>
      </w:r>
    </w:p>
    <w:p w:rsidR="00112D73" w:rsidRPr="00675728" w:rsidRDefault="00112D73" w:rsidP="00112D73">
      <w:pPr>
        <w:adjustRightInd w:val="0"/>
        <w:ind w:firstLine="709"/>
        <w:jc w:val="both"/>
        <w:rPr>
          <w:sz w:val="28"/>
          <w:szCs w:val="28"/>
        </w:rPr>
      </w:pPr>
      <w:r w:rsidRPr="00675728">
        <w:rPr>
          <w:sz w:val="28"/>
          <w:szCs w:val="28"/>
        </w:rPr>
        <w:t>Направляет результат предоставления муниципальной услуги способом, указанным в заявлении в течение 3 дней со дня регистрации.</w:t>
      </w:r>
    </w:p>
    <w:p w:rsidR="00112D73" w:rsidRPr="00675728" w:rsidRDefault="00112D73" w:rsidP="00112D73">
      <w:pPr>
        <w:adjustRightInd w:val="0"/>
        <w:ind w:firstLine="709"/>
        <w:jc w:val="both"/>
        <w:rPr>
          <w:sz w:val="28"/>
          <w:szCs w:val="28"/>
        </w:rPr>
      </w:pPr>
      <w:r w:rsidRPr="00675728">
        <w:rPr>
          <w:sz w:val="28"/>
          <w:szCs w:val="28"/>
        </w:rPr>
        <w:t>При закрытии разрешения (ордера) на осуществление земляных работ результат предоставления муниципальной услуги направляется в течение 1 рабочего дня со дня регистрации, способом, указанным в заявлении.</w:t>
      </w:r>
    </w:p>
    <w:p w:rsidR="00112D73" w:rsidRPr="00675728" w:rsidRDefault="00112D73" w:rsidP="00112D73">
      <w:pPr>
        <w:adjustRightInd w:val="0"/>
        <w:ind w:firstLine="709"/>
        <w:jc w:val="both"/>
        <w:rPr>
          <w:sz w:val="28"/>
          <w:szCs w:val="28"/>
        </w:rPr>
      </w:pPr>
      <w:r w:rsidRPr="00675728">
        <w:rPr>
          <w:sz w:val="28"/>
          <w:szCs w:val="28"/>
        </w:rPr>
        <w:t>25.4. Критерий принятия решения: не имеется.</w:t>
      </w:r>
    </w:p>
    <w:p w:rsidR="00112D73" w:rsidRPr="00675728" w:rsidRDefault="00112D73" w:rsidP="00112D73">
      <w:pPr>
        <w:adjustRightInd w:val="0"/>
        <w:ind w:firstLine="709"/>
        <w:jc w:val="both"/>
        <w:rPr>
          <w:sz w:val="28"/>
          <w:szCs w:val="28"/>
        </w:rPr>
      </w:pPr>
      <w:r w:rsidRPr="00675728">
        <w:rPr>
          <w:sz w:val="28"/>
          <w:szCs w:val="28"/>
        </w:rPr>
        <w:t>25.5. Результат выполнения административной процедуры: направление заявителю результата предоставления муниципальной услуги способом, указанным в заявлении.</w:t>
      </w:r>
    </w:p>
    <w:p w:rsidR="00112D73" w:rsidRPr="00675728" w:rsidRDefault="00112D73" w:rsidP="00112D73">
      <w:pPr>
        <w:pStyle w:val="a5"/>
        <w:tabs>
          <w:tab w:val="left" w:pos="1134"/>
        </w:tabs>
        <w:ind w:left="0" w:firstLine="709"/>
      </w:pPr>
    </w:p>
    <w:p w:rsidR="00112D73" w:rsidRPr="00675728" w:rsidRDefault="00112D73" w:rsidP="00112D73">
      <w:pPr>
        <w:tabs>
          <w:tab w:val="left" w:pos="1377"/>
        </w:tabs>
        <w:jc w:val="center"/>
        <w:rPr>
          <w:b/>
          <w:bCs/>
          <w:sz w:val="28"/>
          <w:szCs w:val="28"/>
        </w:rPr>
      </w:pPr>
      <w:r w:rsidRPr="00675728">
        <w:rPr>
          <w:b/>
          <w:bCs/>
          <w:sz w:val="28"/>
          <w:szCs w:val="28"/>
          <w:lang w:val="en-US"/>
        </w:rPr>
        <w:t>IV</w:t>
      </w:r>
      <w:r w:rsidRPr="00675728">
        <w:rPr>
          <w:b/>
          <w:bCs/>
          <w:sz w:val="28"/>
          <w:szCs w:val="28"/>
        </w:rPr>
        <w:t>. Формы контроля за исполнением Административного регламента</w:t>
      </w:r>
    </w:p>
    <w:p w:rsidR="00112D73" w:rsidRPr="00675728" w:rsidRDefault="00112D73" w:rsidP="00112D73">
      <w:pPr>
        <w:pStyle w:val="a5"/>
        <w:ind w:left="0"/>
        <w:rPr>
          <w:b/>
          <w:bCs/>
        </w:rPr>
      </w:pPr>
    </w:p>
    <w:p w:rsidR="00112D73" w:rsidRPr="00675728" w:rsidRDefault="00112D73" w:rsidP="00112D73">
      <w:pPr>
        <w:adjustRightInd w:val="0"/>
        <w:ind w:firstLine="709"/>
        <w:jc w:val="both"/>
        <w:rPr>
          <w:sz w:val="28"/>
          <w:szCs w:val="28"/>
        </w:rPr>
      </w:pPr>
      <w:bookmarkStart w:id="34" w:name="bookmark51"/>
      <w:r w:rsidRPr="00675728">
        <w:rPr>
          <w:sz w:val="28"/>
          <w:szCs w:val="28"/>
        </w:rPr>
        <w:t xml:space="preserve">26.1. Порядок осуществления текущего </w:t>
      </w:r>
      <w:proofErr w:type="gramStart"/>
      <w:r w:rsidRPr="00675728">
        <w:rPr>
          <w:sz w:val="28"/>
          <w:szCs w:val="28"/>
        </w:rPr>
        <w:t>контроля за</w:t>
      </w:r>
      <w:proofErr w:type="gramEnd"/>
      <w:r w:rsidRPr="00675728">
        <w:rPr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</w:t>
      </w:r>
      <w:r w:rsidRPr="00675728">
        <w:rPr>
          <w:sz w:val="28"/>
          <w:szCs w:val="28"/>
        </w:rPr>
        <w:lastRenderedPageBreak/>
        <w:t>устанавливающих требования к предоставлению муниципальной услуги, а также принятием решений ответственными лицами.</w:t>
      </w:r>
    </w:p>
    <w:p w:rsidR="00112D73" w:rsidRPr="00675728" w:rsidRDefault="00112D73" w:rsidP="00112D73">
      <w:pPr>
        <w:adjustRightInd w:val="0"/>
        <w:ind w:firstLine="709"/>
        <w:jc w:val="both"/>
        <w:rPr>
          <w:sz w:val="28"/>
          <w:szCs w:val="28"/>
        </w:rPr>
      </w:pPr>
      <w:r w:rsidRPr="00675728">
        <w:rPr>
          <w:sz w:val="28"/>
          <w:szCs w:val="28"/>
        </w:rPr>
        <w:t xml:space="preserve">Текущий </w:t>
      </w:r>
      <w:proofErr w:type="gramStart"/>
      <w:r w:rsidRPr="00675728">
        <w:rPr>
          <w:sz w:val="28"/>
          <w:szCs w:val="28"/>
        </w:rPr>
        <w:t>контроль за</w:t>
      </w:r>
      <w:proofErr w:type="gramEnd"/>
      <w:r w:rsidRPr="00675728">
        <w:rPr>
          <w:sz w:val="28"/>
          <w:szCs w:val="28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Главой </w:t>
      </w:r>
      <w:proofErr w:type="spellStart"/>
      <w:r w:rsidRPr="00675728">
        <w:rPr>
          <w:sz w:val="28"/>
          <w:szCs w:val="28"/>
        </w:rPr>
        <w:t>Добрунской</w:t>
      </w:r>
      <w:proofErr w:type="spellEnd"/>
      <w:r w:rsidRPr="00675728">
        <w:rPr>
          <w:sz w:val="28"/>
          <w:szCs w:val="28"/>
        </w:rPr>
        <w:t xml:space="preserve"> сельской администрации.</w:t>
      </w:r>
    </w:p>
    <w:p w:rsidR="00112D73" w:rsidRPr="00675728" w:rsidRDefault="00112D73" w:rsidP="00112D73">
      <w:pPr>
        <w:adjustRightInd w:val="0"/>
        <w:ind w:firstLine="709"/>
        <w:jc w:val="both"/>
        <w:rPr>
          <w:sz w:val="28"/>
          <w:szCs w:val="28"/>
        </w:rPr>
      </w:pPr>
      <w:r w:rsidRPr="00675728">
        <w:rPr>
          <w:sz w:val="28"/>
          <w:szCs w:val="28"/>
        </w:rPr>
        <w:t>26.2.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112D73" w:rsidRPr="00675728" w:rsidRDefault="00112D73" w:rsidP="00112D73">
      <w:pPr>
        <w:adjustRightInd w:val="0"/>
        <w:ind w:firstLine="709"/>
        <w:jc w:val="both"/>
        <w:rPr>
          <w:sz w:val="28"/>
          <w:szCs w:val="28"/>
        </w:rPr>
      </w:pPr>
      <w:proofErr w:type="gramStart"/>
      <w:r w:rsidRPr="00675728">
        <w:rPr>
          <w:sz w:val="28"/>
          <w:szCs w:val="28"/>
        </w:rPr>
        <w:t>Контроль за</w:t>
      </w:r>
      <w:proofErr w:type="gramEnd"/>
      <w:r w:rsidRPr="00675728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получателей муниципальной услуги, принятие решений об устранении соответствующих нарушений.</w:t>
      </w:r>
    </w:p>
    <w:p w:rsidR="00112D73" w:rsidRPr="00675728" w:rsidRDefault="00112D73" w:rsidP="00112D73">
      <w:pPr>
        <w:adjustRightInd w:val="0"/>
        <w:ind w:firstLine="709"/>
        <w:jc w:val="both"/>
        <w:rPr>
          <w:sz w:val="28"/>
          <w:szCs w:val="28"/>
        </w:rPr>
      </w:pPr>
      <w:r w:rsidRPr="00675728">
        <w:rPr>
          <w:sz w:val="28"/>
          <w:szCs w:val="28"/>
        </w:rPr>
        <w:t>Проверки могут быть плановыми на основании планов работы администрации, либо внеплановые, в том числе по жалобе заявителей на своевременность, полноту и качество предоставления муниципальной услуги.</w:t>
      </w:r>
    </w:p>
    <w:p w:rsidR="00112D73" w:rsidRPr="00675728" w:rsidRDefault="00112D73" w:rsidP="00112D73">
      <w:pPr>
        <w:adjustRightInd w:val="0"/>
        <w:ind w:firstLine="709"/>
        <w:jc w:val="both"/>
        <w:rPr>
          <w:sz w:val="28"/>
          <w:szCs w:val="28"/>
        </w:rPr>
      </w:pPr>
      <w:r w:rsidRPr="00675728">
        <w:rPr>
          <w:sz w:val="28"/>
          <w:szCs w:val="28"/>
        </w:rPr>
        <w:t>Решение о проведении внеплановой проверки принимает глава Администрации или уполномоченное им должностное лицо администрации.</w:t>
      </w:r>
    </w:p>
    <w:p w:rsidR="00112D73" w:rsidRPr="00675728" w:rsidRDefault="00112D73" w:rsidP="00112D73">
      <w:pPr>
        <w:adjustRightInd w:val="0"/>
        <w:ind w:firstLine="709"/>
        <w:jc w:val="both"/>
        <w:rPr>
          <w:sz w:val="28"/>
          <w:szCs w:val="28"/>
        </w:rPr>
      </w:pPr>
      <w:r w:rsidRPr="00675728">
        <w:rPr>
          <w:sz w:val="28"/>
          <w:szCs w:val="28"/>
        </w:rPr>
        <w:t>Для проведения проверок предоставления муниципальной услуги формирует комиссия, в состав которой включаются должностные лица и специалисты администрации.</w:t>
      </w:r>
    </w:p>
    <w:p w:rsidR="00112D73" w:rsidRPr="00675728" w:rsidRDefault="00112D73" w:rsidP="00112D73">
      <w:pPr>
        <w:adjustRightInd w:val="0"/>
        <w:ind w:firstLine="709"/>
        <w:jc w:val="both"/>
        <w:rPr>
          <w:sz w:val="28"/>
          <w:szCs w:val="28"/>
        </w:rPr>
      </w:pPr>
      <w:r w:rsidRPr="00675728">
        <w:rPr>
          <w:sz w:val="28"/>
          <w:szCs w:val="28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112D73" w:rsidRPr="00675728" w:rsidRDefault="00112D73" w:rsidP="00112D73">
      <w:pPr>
        <w:adjustRightInd w:val="0"/>
        <w:ind w:firstLine="709"/>
        <w:jc w:val="both"/>
        <w:rPr>
          <w:sz w:val="28"/>
          <w:szCs w:val="28"/>
        </w:rPr>
      </w:pPr>
      <w:r w:rsidRPr="00675728">
        <w:rPr>
          <w:sz w:val="28"/>
          <w:szCs w:val="28"/>
        </w:rPr>
        <w:t>Акт подписывается всеми членами комиссии.</w:t>
      </w:r>
    </w:p>
    <w:p w:rsidR="00112D73" w:rsidRPr="00675728" w:rsidRDefault="00112D73" w:rsidP="00112D73">
      <w:pPr>
        <w:adjustRightInd w:val="0"/>
        <w:ind w:firstLine="709"/>
        <w:jc w:val="both"/>
        <w:rPr>
          <w:sz w:val="28"/>
          <w:szCs w:val="28"/>
        </w:rPr>
      </w:pPr>
      <w:r w:rsidRPr="00675728">
        <w:rPr>
          <w:sz w:val="28"/>
          <w:szCs w:val="28"/>
        </w:rPr>
        <w:t>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Федерации.</w:t>
      </w:r>
    </w:p>
    <w:p w:rsidR="00112D73" w:rsidRPr="00675728" w:rsidRDefault="00112D73" w:rsidP="00112D73">
      <w:pPr>
        <w:adjustRightInd w:val="0"/>
        <w:ind w:firstLine="709"/>
        <w:jc w:val="both"/>
        <w:rPr>
          <w:sz w:val="28"/>
          <w:szCs w:val="28"/>
        </w:rPr>
      </w:pPr>
      <w:r w:rsidRPr="00675728">
        <w:rPr>
          <w:sz w:val="28"/>
          <w:szCs w:val="28"/>
        </w:rPr>
        <w:t xml:space="preserve">Заявитель вправе направить письменное обращение в адрес главы администрации с просьбой о проведении проверки соблюдения и </w:t>
      </w:r>
      <w:r w:rsidRPr="00675728">
        <w:rPr>
          <w:sz w:val="28"/>
          <w:szCs w:val="28"/>
        </w:rPr>
        <w:lastRenderedPageBreak/>
        <w:t>исполнения настоящего Административного регламента и иных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112D73" w:rsidRPr="00675728" w:rsidRDefault="00112D73" w:rsidP="00112D73">
      <w:pPr>
        <w:adjustRightInd w:val="0"/>
        <w:ind w:firstLine="709"/>
        <w:jc w:val="both"/>
        <w:rPr>
          <w:sz w:val="28"/>
          <w:szCs w:val="28"/>
        </w:rPr>
      </w:pPr>
      <w:r w:rsidRPr="00675728">
        <w:rPr>
          <w:sz w:val="28"/>
          <w:szCs w:val="28"/>
        </w:rPr>
        <w:t>В случае проведения внеплановой проверки по конкретному обращению, в течение 30 календарных дней со дня регистрации письменного обращения обратившемуся направляется по почте информация о результатах проверки, проведенной по обращению. Информация подписывается главой Администрации или уполномоченным им должностным лицом.</w:t>
      </w:r>
    </w:p>
    <w:p w:rsidR="00112D73" w:rsidRPr="00675728" w:rsidRDefault="00112D73" w:rsidP="00112D73">
      <w:pPr>
        <w:adjustRightInd w:val="0"/>
        <w:ind w:firstLine="709"/>
        <w:jc w:val="both"/>
        <w:rPr>
          <w:sz w:val="28"/>
          <w:szCs w:val="28"/>
        </w:rPr>
      </w:pPr>
      <w:r w:rsidRPr="00675728">
        <w:rPr>
          <w:sz w:val="28"/>
          <w:szCs w:val="28"/>
        </w:rPr>
        <w:t>26.3. Ответственность должностных лиц (специалистов отдела) за решения и действия (бездействие), принимаемые (осуществляемые) ими в ходе предоставления муниципальной услуги закрепляется в их должностных инструкциях.</w:t>
      </w:r>
    </w:p>
    <w:p w:rsidR="00112D73" w:rsidRPr="00675728" w:rsidRDefault="00112D73" w:rsidP="00112D73">
      <w:pPr>
        <w:adjustRightInd w:val="0"/>
        <w:ind w:firstLine="709"/>
        <w:jc w:val="both"/>
        <w:rPr>
          <w:sz w:val="28"/>
          <w:szCs w:val="28"/>
        </w:rPr>
      </w:pPr>
      <w:r w:rsidRPr="00675728">
        <w:rPr>
          <w:sz w:val="28"/>
          <w:szCs w:val="28"/>
        </w:rPr>
        <w:t>Руководитель Администрации несет персональную ответственность за обеспечение предоставления муниципальной услуги.</w:t>
      </w:r>
    </w:p>
    <w:p w:rsidR="00112D73" w:rsidRPr="00675728" w:rsidRDefault="00112D73" w:rsidP="00112D73">
      <w:pPr>
        <w:adjustRightInd w:val="0"/>
        <w:ind w:firstLine="709"/>
        <w:jc w:val="both"/>
        <w:rPr>
          <w:sz w:val="28"/>
          <w:szCs w:val="28"/>
        </w:rPr>
      </w:pPr>
      <w:r w:rsidRPr="00675728">
        <w:rPr>
          <w:sz w:val="28"/>
          <w:szCs w:val="28"/>
        </w:rPr>
        <w:t>Работники Администрации при предоставлении муниципальной услуги несут персональную ответственность:</w:t>
      </w:r>
    </w:p>
    <w:p w:rsidR="00112D73" w:rsidRPr="00675728" w:rsidRDefault="00112D73" w:rsidP="00112D73">
      <w:pPr>
        <w:adjustRightInd w:val="0"/>
        <w:ind w:firstLine="709"/>
        <w:jc w:val="both"/>
        <w:rPr>
          <w:sz w:val="28"/>
          <w:szCs w:val="28"/>
        </w:rPr>
      </w:pPr>
      <w:r w:rsidRPr="00675728">
        <w:rPr>
          <w:sz w:val="28"/>
          <w:szCs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112D73" w:rsidRPr="00675728" w:rsidRDefault="00112D73" w:rsidP="00112D73">
      <w:pPr>
        <w:adjustRightInd w:val="0"/>
        <w:ind w:firstLine="709"/>
        <w:jc w:val="both"/>
        <w:rPr>
          <w:sz w:val="28"/>
          <w:szCs w:val="28"/>
        </w:rPr>
      </w:pPr>
      <w:r w:rsidRPr="00675728">
        <w:rPr>
          <w:sz w:val="28"/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112D73" w:rsidRPr="00675728" w:rsidRDefault="00112D73" w:rsidP="00112D73">
      <w:pPr>
        <w:adjustRightInd w:val="0"/>
        <w:ind w:firstLine="709"/>
        <w:jc w:val="both"/>
        <w:rPr>
          <w:sz w:val="28"/>
          <w:szCs w:val="28"/>
        </w:rPr>
      </w:pPr>
      <w:r w:rsidRPr="00675728">
        <w:rPr>
          <w:sz w:val="28"/>
          <w:szCs w:val="28"/>
        </w:rPr>
        <w:t>26.4. 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112D73" w:rsidRPr="00675728" w:rsidRDefault="00112D73" w:rsidP="00112D73">
      <w:pPr>
        <w:adjustRightInd w:val="0"/>
        <w:ind w:firstLine="709"/>
        <w:jc w:val="both"/>
        <w:rPr>
          <w:sz w:val="28"/>
          <w:szCs w:val="28"/>
        </w:rPr>
      </w:pPr>
      <w:r w:rsidRPr="00675728">
        <w:rPr>
          <w:sz w:val="28"/>
          <w:szCs w:val="28"/>
        </w:rPr>
        <w:t xml:space="preserve">26.5. </w:t>
      </w:r>
      <w:proofErr w:type="gramStart"/>
      <w:r w:rsidRPr="00675728">
        <w:rPr>
          <w:sz w:val="28"/>
          <w:szCs w:val="28"/>
        </w:rPr>
        <w:t>Контроль за</w:t>
      </w:r>
      <w:proofErr w:type="gramEnd"/>
      <w:r w:rsidRPr="00675728">
        <w:rPr>
          <w:sz w:val="28"/>
          <w:szCs w:val="28"/>
        </w:rPr>
        <w:t xml:space="preserve"> предоставлением муниципальной услуги может быть осуществлен со стороны граждан, их объединений и организаций в соответствии с законодательством Российской Федерации.</w:t>
      </w:r>
    </w:p>
    <w:bookmarkEnd w:id="34"/>
    <w:p w:rsidR="00112D73" w:rsidRPr="00675728" w:rsidRDefault="00112D73" w:rsidP="00112D73">
      <w:pPr>
        <w:tabs>
          <w:tab w:val="left" w:pos="2079"/>
        </w:tabs>
        <w:rPr>
          <w:sz w:val="28"/>
          <w:szCs w:val="28"/>
        </w:rPr>
      </w:pPr>
    </w:p>
    <w:p w:rsidR="00112D73" w:rsidRPr="00675728" w:rsidRDefault="00112D73" w:rsidP="00112D73">
      <w:pPr>
        <w:pStyle w:val="31"/>
        <w:keepNext/>
        <w:keepLines/>
        <w:shd w:val="clear" w:color="auto" w:fill="auto"/>
        <w:tabs>
          <w:tab w:val="left" w:pos="2098"/>
        </w:tabs>
        <w:spacing w:after="0" w:line="240" w:lineRule="auto"/>
        <w:ind w:right="40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35" w:name="bookmark55"/>
      <w:r w:rsidRPr="00675728">
        <w:rPr>
          <w:rStyle w:val="3"/>
          <w:rFonts w:ascii="Times New Roman" w:hAnsi="Times New Roman" w:cs="Times New Roman"/>
          <w:color w:val="000000"/>
          <w:sz w:val="28"/>
          <w:szCs w:val="28"/>
        </w:rPr>
        <w:lastRenderedPageBreak/>
        <w:t>Досудебный (внесудебный) порядок обжалования решений и действий (бездействия) Администрации, должностных лиц Администрации</w:t>
      </w:r>
      <w:bookmarkEnd w:id="35"/>
    </w:p>
    <w:p w:rsidR="00112D73" w:rsidRPr="00675728" w:rsidRDefault="00112D73" w:rsidP="00112D73">
      <w:pPr>
        <w:pStyle w:val="a5"/>
        <w:ind w:left="0"/>
      </w:pPr>
    </w:p>
    <w:p w:rsidR="00112D73" w:rsidRPr="00675728" w:rsidRDefault="00112D73" w:rsidP="00112D73">
      <w:pPr>
        <w:tabs>
          <w:tab w:val="left" w:pos="1713"/>
        </w:tabs>
        <w:ind w:right="179" w:firstLine="709"/>
        <w:jc w:val="both"/>
        <w:rPr>
          <w:sz w:val="28"/>
          <w:szCs w:val="28"/>
        </w:rPr>
      </w:pPr>
      <w:r w:rsidRPr="00675728">
        <w:rPr>
          <w:sz w:val="28"/>
          <w:szCs w:val="28"/>
        </w:rPr>
        <w:t>27.1. Заявитель имеет право обратиться с жалобой, в том числе в следующих случаях:</w:t>
      </w:r>
    </w:p>
    <w:p w:rsidR="00112D73" w:rsidRPr="00675728" w:rsidRDefault="00112D73" w:rsidP="00112D73">
      <w:pPr>
        <w:pStyle w:val="a5"/>
        <w:tabs>
          <w:tab w:val="left" w:pos="1762"/>
        </w:tabs>
        <w:autoSpaceDE/>
        <w:autoSpaceDN/>
        <w:ind w:left="0" w:right="20" w:firstLine="709"/>
        <w:jc w:val="both"/>
      </w:pPr>
      <w:r w:rsidRPr="00675728">
        <w:rPr>
          <w:rStyle w:val="12"/>
          <w:rFonts w:ascii="Times New Roman" w:hAnsi="Times New Roman" w:cs="Times New Roman"/>
          <w:color w:val="000000"/>
          <w:sz w:val="28"/>
          <w:szCs w:val="28"/>
        </w:rPr>
        <w:t>1) нарушение срока регистрации Заявления о предоставлении Муниципальной услуги, комплексного запроса, указанного в статье 15.1 Федерального закона от 27.07.2010 № 210-ФЗ «Об организации предоставления государственных и муниципальных услуг»;</w:t>
      </w:r>
    </w:p>
    <w:p w:rsidR="00112D73" w:rsidRPr="00675728" w:rsidRDefault="00112D73" w:rsidP="00112D73">
      <w:pPr>
        <w:pStyle w:val="a5"/>
        <w:tabs>
          <w:tab w:val="left" w:pos="1531"/>
        </w:tabs>
        <w:autoSpaceDE/>
        <w:autoSpaceDN/>
        <w:ind w:left="0" w:firstLine="709"/>
        <w:jc w:val="both"/>
      </w:pPr>
      <w:r w:rsidRPr="00675728">
        <w:rPr>
          <w:rStyle w:val="12"/>
          <w:rFonts w:ascii="Times New Roman" w:hAnsi="Times New Roman" w:cs="Times New Roman"/>
          <w:color w:val="000000"/>
          <w:sz w:val="28"/>
          <w:szCs w:val="28"/>
        </w:rPr>
        <w:t>2) нарушение срока предоставления Муниципальной услуги;</w:t>
      </w:r>
    </w:p>
    <w:p w:rsidR="00112D73" w:rsidRPr="00675728" w:rsidRDefault="00112D73" w:rsidP="00112D73">
      <w:pPr>
        <w:pStyle w:val="a5"/>
        <w:tabs>
          <w:tab w:val="left" w:pos="1724"/>
        </w:tabs>
        <w:autoSpaceDE/>
        <w:autoSpaceDN/>
        <w:ind w:left="0" w:right="20" w:firstLine="709"/>
        <w:jc w:val="both"/>
      </w:pPr>
      <w:r w:rsidRPr="00675728">
        <w:rPr>
          <w:rStyle w:val="12"/>
          <w:rFonts w:ascii="Times New Roman" w:hAnsi="Times New Roman" w:cs="Times New Roman"/>
          <w:color w:val="000000"/>
          <w:sz w:val="28"/>
          <w:szCs w:val="28"/>
        </w:rPr>
        <w:t>3) 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Муниципальной услуги;</w:t>
      </w:r>
    </w:p>
    <w:p w:rsidR="00112D73" w:rsidRPr="00675728" w:rsidRDefault="00112D73" w:rsidP="00112D73">
      <w:pPr>
        <w:pStyle w:val="a5"/>
        <w:tabs>
          <w:tab w:val="left" w:pos="1561"/>
        </w:tabs>
        <w:autoSpaceDE/>
        <w:autoSpaceDN/>
        <w:ind w:left="0" w:right="20" w:firstLine="709"/>
        <w:jc w:val="both"/>
      </w:pPr>
      <w:r w:rsidRPr="00675728">
        <w:rPr>
          <w:rStyle w:val="12"/>
          <w:rFonts w:ascii="Times New Roman" w:hAnsi="Times New Roman" w:cs="Times New Roman"/>
          <w:color w:val="000000"/>
          <w:sz w:val="28"/>
          <w:szCs w:val="28"/>
        </w:rPr>
        <w:t>4) отказа в приеме документов, предоставление которых предусмотрено законодательством Российской Федерации для предоставления Муниципальной услуги, у Заявителя;</w:t>
      </w:r>
    </w:p>
    <w:p w:rsidR="00112D73" w:rsidRPr="00675728" w:rsidRDefault="00112D73" w:rsidP="00112D73">
      <w:pPr>
        <w:pStyle w:val="a5"/>
        <w:tabs>
          <w:tab w:val="left" w:pos="1638"/>
        </w:tabs>
        <w:autoSpaceDE/>
        <w:autoSpaceDN/>
        <w:ind w:left="0" w:right="20" w:firstLine="709"/>
        <w:jc w:val="both"/>
      </w:pPr>
      <w:r w:rsidRPr="00675728">
        <w:rPr>
          <w:rStyle w:val="12"/>
          <w:rFonts w:ascii="Times New Roman" w:hAnsi="Times New Roman" w:cs="Times New Roman"/>
          <w:color w:val="000000"/>
          <w:sz w:val="28"/>
          <w:szCs w:val="28"/>
        </w:rPr>
        <w:t>5) отказа в предоставлении Муниципальной услуги, если основания отказа не предусмотрены законодательством Российской Федерации;</w:t>
      </w:r>
    </w:p>
    <w:p w:rsidR="00112D73" w:rsidRPr="00675728" w:rsidRDefault="00112D73" w:rsidP="00112D73">
      <w:pPr>
        <w:pStyle w:val="a5"/>
        <w:tabs>
          <w:tab w:val="left" w:pos="1566"/>
        </w:tabs>
        <w:autoSpaceDE/>
        <w:autoSpaceDN/>
        <w:ind w:left="0" w:right="20" w:firstLine="709"/>
        <w:jc w:val="both"/>
      </w:pPr>
      <w:r w:rsidRPr="00675728">
        <w:rPr>
          <w:rStyle w:val="12"/>
          <w:rFonts w:ascii="Times New Roman" w:hAnsi="Times New Roman" w:cs="Times New Roman"/>
          <w:color w:val="000000"/>
          <w:sz w:val="28"/>
          <w:szCs w:val="28"/>
        </w:rPr>
        <w:t>6) требования с Заявителя при предоставлении Муниципальной услуги платы, не предусмотренной законодательством Российской Федерации;</w:t>
      </w:r>
    </w:p>
    <w:p w:rsidR="00112D73" w:rsidRPr="00675728" w:rsidRDefault="00112D73" w:rsidP="00112D73">
      <w:pPr>
        <w:pStyle w:val="a5"/>
        <w:tabs>
          <w:tab w:val="left" w:pos="1666"/>
        </w:tabs>
        <w:autoSpaceDE/>
        <w:autoSpaceDN/>
        <w:ind w:left="0" w:right="20" w:firstLine="709"/>
        <w:jc w:val="both"/>
      </w:pPr>
      <w:proofErr w:type="gramStart"/>
      <w:r w:rsidRPr="00675728">
        <w:rPr>
          <w:rStyle w:val="12"/>
          <w:rFonts w:ascii="Times New Roman" w:hAnsi="Times New Roman" w:cs="Times New Roman"/>
          <w:color w:val="000000"/>
          <w:sz w:val="28"/>
          <w:szCs w:val="28"/>
        </w:rPr>
        <w:t>7) 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112D73" w:rsidRPr="00675728" w:rsidRDefault="00112D73" w:rsidP="00112D73">
      <w:pPr>
        <w:pStyle w:val="a5"/>
        <w:tabs>
          <w:tab w:val="left" w:pos="1609"/>
        </w:tabs>
        <w:autoSpaceDE/>
        <w:autoSpaceDN/>
        <w:ind w:left="0" w:right="20" w:firstLine="709"/>
        <w:jc w:val="both"/>
      </w:pPr>
      <w:r w:rsidRPr="00675728">
        <w:rPr>
          <w:rStyle w:val="12"/>
          <w:rFonts w:ascii="Times New Roman" w:hAnsi="Times New Roman" w:cs="Times New Roman"/>
          <w:color w:val="000000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112D73" w:rsidRPr="00675728" w:rsidRDefault="00112D73" w:rsidP="00112D73">
      <w:pPr>
        <w:pStyle w:val="a5"/>
        <w:tabs>
          <w:tab w:val="left" w:pos="1734"/>
        </w:tabs>
        <w:autoSpaceDE/>
        <w:autoSpaceDN/>
        <w:ind w:left="0" w:right="20" w:firstLine="709"/>
        <w:jc w:val="both"/>
      </w:pPr>
      <w:r w:rsidRPr="00675728">
        <w:rPr>
          <w:rStyle w:val="12"/>
          <w:rFonts w:ascii="Times New Roman" w:hAnsi="Times New Roman" w:cs="Times New Roman"/>
          <w:color w:val="000000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законодательством Российской Федерации;</w:t>
      </w:r>
    </w:p>
    <w:p w:rsidR="00112D73" w:rsidRPr="00675728" w:rsidRDefault="00112D73" w:rsidP="00112D73">
      <w:pPr>
        <w:pStyle w:val="a5"/>
        <w:tabs>
          <w:tab w:val="left" w:pos="1695"/>
        </w:tabs>
        <w:autoSpaceDE/>
        <w:autoSpaceDN/>
        <w:ind w:left="0" w:right="20" w:firstLine="709"/>
        <w:jc w:val="both"/>
      </w:pPr>
      <w:r w:rsidRPr="00675728">
        <w:rPr>
          <w:rStyle w:val="12"/>
          <w:rFonts w:ascii="Times New Roman" w:hAnsi="Times New Roman" w:cs="Times New Roman"/>
          <w:color w:val="000000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указанных в пункте 12</w:t>
      </w:r>
      <w:r w:rsidRPr="00675728">
        <w:rPr>
          <w:rStyle w:val="12"/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75728">
        <w:rPr>
          <w:rStyle w:val="12"/>
          <w:rFonts w:ascii="Times New Roman" w:hAnsi="Times New Roman" w:cs="Times New Roman"/>
          <w:color w:val="000000"/>
          <w:sz w:val="28"/>
          <w:szCs w:val="28"/>
        </w:rPr>
        <w:t>настоящего Административного регламента.</w:t>
      </w:r>
    </w:p>
    <w:p w:rsidR="00112D73" w:rsidRPr="00675728" w:rsidRDefault="00112D73" w:rsidP="00112D73">
      <w:pPr>
        <w:tabs>
          <w:tab w:val="left" w:pos="1665"/>
        </w:tabs>
        <w:ind w:firstLine="709"/>
        <w:jc w:val="both"/>
        <w:rPr>
          <w:sz w:val="28"/>
          <w:szCs w:val="28"/>
        </w:rPr>
      </w:pPr>
      <w:r w:rsidRPr="00675728">
        <w:rPr>
          <w:sz w:val="28"/>
          <w:szCs w:val="28"/>
        </w:rPr>
        <w:t xml:space="preserve">27.2. Жалоба подается в письменной форме </w:t>
      </w:r>
      <w:r w:rsidRPr="00675728">
        <w:rPr>
          <w:spacing w:val="3"/>
          <w:sz w:val="28"/>
          <w:szCs w:val="28"/>
        </w:rPr>
        <w:t xml:space="preserve">на </w:t>
      </w:r>
      <w:r w:rsidRPr="00675728">
        <w:rPr>
          <w:sz w:val="28"/>
          <w:szCs w:val="28"/>
        </w:rPr>
        <w:t>бумажном носителе, в электронной форме:</w:t>
      </w:r>
    </w:p>
    <w:p w:rsidR="00112D73" w:rsidRPr="00675728" w:rsidRDefault="00112D73" w:rsidP="00112D73">
      <w:pPr>
        <w:pStyle w:val="a7"/>
        <w:numPr>
          <w:ilvl w:val="1"/>
          <w:numId w:val="7"/>
        </w:numPr>
        <w:tabs>
          <w:tab w:val="left" w:pos="709"/>
        </w:tabs>
        <w:ind w:left="0" w:firstLine="542"/>
        <w:rPr>
          <w:sz w:val="28"/>
          <w:szCs w:val="28"/>
        </w:rPr>
      </w:pPr>
      <w:r w:rsidRPr="00675728">
        <w:rPr>
          <w:sz w:val="28"/>
          <w:szCs w:val="28"/>
        </w:rPr>
        <w:t>Главе Администрации муниципального образования на решения, действия (бездействие) заместителя Главы администрации муниципального образования, руководителя структурного подразделения;</w:t>
      </w:r>
    </w:p>
    <w:p w:rsidR="00112D73" w:rsidRPr="00675728" w:rsidRDefault="00112D73" w:rsidP="00112D73">
      <w:pPr>
        <w:pStyle w:val="a7"/>
        <w:numPr>
          <w:ilvl w:val="1"/>
          <w:numId w:val="7"/>
        </w:numPr>
        <w:tabs>
          <w:tab w:val="left" w:pos="709"/>
        </w:tabs>
        <w:ind w:left="0" w:firstLine="542"/>
        <w:rPr>
          <w:sz w:val="28"/>
          <w:szCs w:val="28"/>
        </w:rPr>
      </w:pPr>
      <w:r w:rsidRPr="00675728">
        <w:rPr>
          <w:sz w:val="28"/>
          <w:szCs w:val="28"/>
        </w:rPr>
        <w:t xml:space="preserve">заместителю Главы Администрации муниципального образования или Главе администрации муниципального образования на решения, действия </w:t>
      </w:r>
      <w:r w:rsidRPr="00675728">
        <w:rPr>
          <w:sz w:val="28"/>
          <w:szCs w:val="28"/>
        </w:rPr>
        <w:lastRenderedPageBreak/>
        <w:t>(бездействие) лица, исполняющего обязанности руководителя структурного подразделения;</w:t>
      </w:r>
    </w:p>
    <w:p w:rsidR="00112D73" w:rsidRPr="00675728" w:rsidRDefault="00112D73" w:rsidP="00112D73">
      <w:pPr>
        <w:pStyle w:val="a7"/>
        <w:numPr>
          <w:ilvl w:val="1"/>
          <w:numId w:val="7"/>
        </w:numPr>
        <w:tabs>
          <w:tab w:val="left" w:pos="709"/>
        </w:tabs>
        <w:ind w:left="0" w:firstLine="542"/>
        <w:rPr>
          <w:sz w:val="28"/>
          <w:szCs w:val="28"/>
        </w:rPr>
      </w:pPr>
      <w:r w:rsidRPr="00675728">
        <w:rPr>
          <w:sz w:val="28"/>
          <w:szCs w:val="28"/>
        </w:rPr>
        <w:t>заместителю Главы администрации муниципального образования, руководителю структурного подразделения или лицу, исполняющему обязанности руководителя структурного подразделения, на решения, действия (бездействие) ответственных должностных лиц структурного подразделения.</w:t>
      </w:r>
    </w:p>
    <w:p w:rsidR="00112D73" w:rsidRPr="00675728" w:rsidRDefault="00112D73" w:rsidP="00112D73">
      <w:pPr>
        <w:pStyle w:val="a5"/>
        <w:ind w:left="0" w:firstLine="542"/>
        <w:jc w:val="both"/>
      </w:pPr>
      <w:r w:rsidRPr="00675728">
        <w:t>27.3. Жалоба может быть направлена по почте, через МФЦ, с использованием информационно-телекоммуникационной сети Интернет, а также может быть принята на личном приеме заявителя.</w:t>
      </w:r>
    </w:p>
    <w:p w:rsidR="00112D73" w:rsidRPr="00675728" w:rsidRDefault="00112D73" w:rsidP="00112D73">
      <w:pPr>
        <w:pStyle w:val="a7"/>
        <w:tabs>
          <w:tab w:val="left" w:pos="1627"/>
        </w:tabs>
        <w:ind w:left="0" w:firstLine="709"/>
        <w:rPr>
          <w:sz w:val="28"/>
          <w:szCs w:val="28"/>
        </w:rPr>
      </w:pPr>
      <w:r w:rsidRPr="00675728">
        <w:rPr>
          <w:sz w:val="28"/>
          <w:szCs w:val="28"/>
        </w:rPr>
        <w:t>27.4. Жалоба должна содержать:</w:t>
      </w:r>
    </w:p>
    <w:p w:rsidR="00112D73" w:rsidRPr="00675728" w:rsidRDefault="00112D73" w:rsidP="00112D73">
      <w:pPr>
        <w:pStyle w:val="a7"/>
        <w:numPr>
          <w:ilvl w:val="1"/>
          <w:numId w:val="7"/>
        </w:numPr>
        <w:tabs>
          <w:tab w:val="left" w:pos="851"/>
        </w:tabs>
        <w:ind w:left="0" w:firstLine="542"/>
        <w:rPr>
          <w:sz w:val="28"/>
          <w:szCs w:val="28"/>
        </w:rPr>
      </w:pPr>
      <w:r w:rsidRPr="00675728">
        <w:rPr>
          <w:sz w:val="28"/>
          <w:szCs w:val="28"/>
        </w:rPr>
        <w:t xml:space="preserve">наименование органа, предоставляющего муниципальную </w:t>
      </w:r>
      <w:r w:rsidRPr="00675728">
        <w:rPr>
          <w:spacing w:val="-3"/>
          <w:sz w:val="28"/>
          <w:szCs w:val="28"/>
        </w:rPr>
        <w:t xml:space="preserve">услугу, </w:t>
      </w:r>
      <w:r w:rsidRPr="00675728">
        <w:rPr>
          <w:sz w:val="28"/>
          <w:szCs w:val="28"/>
        </w:rPr>
        <w:t xml:space="preserve">должностного лица органа, предоставляющего муниципальную </w:t>
      </w:r>
      <w:r w:rsidRPr="00675728">
        <w:rPr>
          <w:spacing w:val="-3"/>
          <w:sz w:val="28"/>
          <w:szCs w:val="28"/>
        </w:rPr>
        <w:t xml:space="preserve">услугу, </w:t>
      </w:r>
      <w:r w:rsidRPr="00675728">
        <w:rPr>
          <w:sz w:val="28"/>
          <w:szCs w:val="28"/>
        </w:rPr>
        <w:t>либо муниципального служащего, решение и действия (бездействие) которого обжалуются;</w:t>
      </w:r>
    </w:p>
    <w:p w:rsidR="00112D73" w:rsidRPr="00675728" w:rsidRDefault="00112D73" w:rsidP="00112D73">
      <w:pPr>
        <w:pStyle w:val="a7"/>
        <w:numPr>
          <w:ilvl w:val="1"/>
          <w:numId w:val="7"/>
        </w:numPr>
        <w:tabs>
          <w:tab w:val="left" w:pos="851"/>
          <w:tab w:val="left" w:pos="1301"/>
        </w:tabs>
        <w:ind w:left="0" w:firstLine="542"/>
        <w:rPr>
          <w:sz w:val="28"/>
          <w:szCs w:val="28"/>
        </w:rPr>
      </w:pPr>
      <w:proofErr w:type="gramStart"/>
      <w:r w:rsidRPr="00675728"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12D73" w:rsidRPr="00675728" w:rsidRDefault="00112D73" w:rsidP="00112D73">
      <w:pPr>
        <w:pStyle w:val="a7"/>
        <w:numPr>
          <w:ilvl w:val="1"/>
          <w:numId w:val="7"/>
        </w:numPr>
        <w:tabs>
          <w:tab w:val="left" w:pos="709"/>
        </w:tabs>
        <w:ind w:left="0" w:firstLine="542"/>
        <w:rPr>
          <w:sz w:val="28"/>
          <w:szCs w:val="28"/>
        </w:rPr>
      </w:pPr>
      <w:r w:rsidRPr="00675728">
        <w:rPr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</w:t>
      </w:r>
      <w:r w:rsidRPr="00675728">
        <w:rPr>
          <w:spacing w:val="-3"/>
          <w:sz w:val="28"/>
          <w:szCs w:val="28"/>
        </w:rPr>
        <w:t xml:space="preserve">услугу, </w:t>
      </w:r>
      <w:r w:rsidRPr="00675728">
        <w:rPr>
          <w:sz w:val="28"/>
          <w:szCs w:val="28"/>
        </w:rPr>
        <w:t xml:space="preserve">должностного лица органа, предоставляющего муниципальную </w:t>
      </w:r>
      <w:r w:rsidRPr="00675728">
        <w:rPr>
          <w:spacing w:val="-3"/>
          <w:sz w:val="28"/>
          <w:szCs w:val="28"/>
        </w:rPr>
        <w:t xml:space="preserve">услугу, </w:t>
      </w:r>
      <w:r w:rsidRPr="00675728">
        <w:rPr>
          <w:sz w:val="28"/>
          <w:szCs w:val="28"/>
        </w:rPr>
        <w:t>либо муниципального служащего;</w:t>
      </w:r>
    </w:p>
    <w:p w:rsidR="00112D73" w:rsidRPr="00675728" w:rsidRDefault="00112D73" w:rsidP="00112D73">
      <w:pPr>
        <w:pStyle w:val="a7"/>
        <w:numPr>
          <w:ilvl w:val="1"/>
          <w:numId w:val="7"/>
        </w:numPr>
        <w:tabs>
          <w:tab w:val="left" w:pos="709"/>
          <w:tab w:val="left" w:pos="1320"/>
        </w:tabs>
        <w:ind w:left="0" w:firstLine="542"/>
        <w:rPr>
          <w:sz w:val="28"/>
          <w:szCs w:val="28"/>
        </w:rPr>
      </w:pPr>
      <w:r w:rsidRPr="00675728">
        <w:rPr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</w:t>
      </w:r>
      <w:r w:rsidRPr="00675728">
        <w:rPr>
          <w:spacing w:val="-3"/>
          <w:sz w:val="28"/>
          <w:szCs w:val="28"/>
        </w:rPr>
        <w:t xml:space="preserve">услугу, </w:t>
      </w:r>
      <w:r w:rsidRPr="00675728">
        <w:rPr>
          <w:sz w:val="28"/>
          <w:szCs w:val="28"/>
        </w:rPr>
        <w:t>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12D73" w:rsidRPr="00675728" w:rsidRDefault="00112D73" w:rsidP="00112D73">
      <w:pPr>
        <w:tabs>
          <w:tab w:val="left" w:pos="993"/>
        </w:tabs>
        <w:ind w:left="10" w:firstLine="557"/>
        <w:jc w:val="both"/>
        <w:rPr>
          <w:sz w:val="28"/>
          <w:szCs w:val="28"/>
        </w:rPr>
      </w:pPr>
      <w:r w:rsidRPr="00675728">
        <w:rPr>
          <w:sz w:val="28"/>
          <w:szCs w:val="28"/>
        </w:rPr>
        <w:t xml:space="preserve">27.5. </w:t>
      </w:r>
      <w:proofErr w:type="gramStart"/>
      <w:r w:rsidRPr="00675728">
        <w:rPr>
          <w:sz w:val="28"/>
          <w:szCs w:val="28"/>
        </w:rPr>
        <w:t>Жалоба, поступившая в орган, предоставляющий муниципальную услугу подлежит рассмотрению в течение 15 рабочих дней со дня ее регистрации, а в случае обжалования отказа органа, предоставляющего муниципальную услугу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112D73" w:rsidRPr="00675728" w:rsidRDefault="00112D73" w:rsidP="00112D73">
      <w:pPr>
        <w:tabs>
          <w:tab w:val="left" w:pos="993"/>
        </w:tabs>
        <w:ind w:left="10" w:firstLine="557"/>
        <w:jc w:val="both"/>
        <w:rPr>
          <w:sz w:val="28"/>
          <w:szCs w:val="28"/>
        </w:rPr>
      </w:pPr>
      <w:r w:rsidRPr="00675728">
        <w:rPr>
          <w:sz w:val="28"/>
          <w:szCs w:val="28"/>
        </w:rPr>
        <w:t>27.6. Исчерпывающий перечень оснований для приостановления рассмотрения жалобы (претензии) и случаев, в которых ответ на жалобу (претензию) не дается.</w:t>
      </w:r>
    </w:p>
    <w:p w:rsidR="00112D73" w:rsidRPr="00675728" w:rsidRDefault="00112D73" w:rsidP="00112D73">
      <w:pPr>
        <w:pStyle w:val="a5"/>
        <w:ind w:left="0" w:firstLine="542"/>
        <w:jc w:val="both"/>
      </w:pPr>
      <w:r w:rsidRPr="00675728">
        <w:t>Основания для приостановления рассмотрения жалобы (претензии) отсутствуют.</w:t>
      </w:r>
    </w:p>
    <w:p w:rsidR="00112D73" w:rsidRPr="00675728" w:rsidRDefault="00112D73" w:rsidP="00112D73">
      <w:pPr>
        <w:pStyle w:val="a5"/>
        <w:ind w:left="0" w:firstLine="542"/>
        <w:jc w:val="both"/>
      </w:pPr>
      <w:r w:rsidRPr="00675728">
        <w:t>Ответ на жалобу (претензию) не дается в случаях:</w:t>
      </w:r>
    </w:p>
    <w:p w:rsidR="00112D73" w:rsidRPr="00675728" w:rsidRDefault="00112D73" w:rsidP="00112D73">
      <w:pPr>
        <w:pStyle w:val="a5"/>
        <w:ind w:left="0" w:firstLine="542"/>
        <w:jc w:val="both"/>
      </w:pPr>
      <w:r w:rsidRPr="00675728">
        <w:lastRenderedPageBreak/>
        <w:t>если в жалобе (претензии) не указаны фамилия заявителя, направившего обращение, и почтовый адрес, по которому должен быть направлен ответ, ответ на жалобу (претензию);</w:t>
      </w:r>
    </w:p>
    <w:p w:rsidR="00112D73" w:rsidRPr="00675728" w:rsidRDefault="00112D73" w:rsidP="00112D73">
      <w:pPr>
        <w:pStyle w:val="a5"/>
        <w:ind w:left="0" w:firstLine="542"/>
        <w:jc w:val="both"/>
      </w:pPr>
      <w:r w:rsidRPr="00675728">
        <w:t>если текст письменной жалобы (претензии) не поддается прочтению. Жалоба (претензия) не подлежит направлению на рассмотрение, о чем в течение семи дней со дня регистрации жалобы (претензии) сообщается заявителю, направившему обращение, если фамилия и почтовый адрес отправителя поддаются прочтению.</w:t>
      </w:r>
    </w:p>
    <w:p w:rsidR="00112D73" w:rsidRPr="00675728" w:rsidRDefault="00112D73" w:rsidP="00112D73">
      <w:pPr>
        <w:pStyle w:val="a5"/>
        <w:ind w:left="0" w:firstLine="542"/>
        <w:jc w:val="both"/>
      </w:pPr>
      <w:r w:rsidRPr="00675728">
        <w:t>Ответ на жалобу (претензию) по существу не дается в случаях:</w:t>
      </w:r>
    </w:p>
    <w:p w:rsidR="00112D73" w:rsidRPr="00675728" w:rsidRDefault="00112D73" w:rsidP="00112D73">
      <w:pPr>
        <w:pStyle w:val="a5"/>
        <w:ind w:left="0" w:firstLine="542"/>
        <w:jc w:val="both"/>
      </w:pPr>
      <w:r w:rsidRPr="00675728">
        <w:t>Если в жалобе (претензии)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(претензия) подлежит направлению в государственный орган в соответствии с его компетенцией.</w:t>
      </w:r>
    </w:p>
    <w:p w:rsidR="00112D73" w:rsidRPr="00675728" w:rsidRDefault="00112D73" w:rsidP="00112D73">
      <w:pPr>
        <w:pStyle w:val="a5"/>
        <w:ind w:left="0" w:firstLine="542"/>
        <w:jc w:val="both"/>
      </w:pPr>
      <w:r w:rsidRPr="00675728">
        <w:t>Если в жалобе (претензии) содержатся нецензурные либо оскорбительные выражения, угрозы жизни, здоровью и имуществу должностного лица, а также членов его семьи, то должностное лицо, наделенное полномочиями по рассмотрению жалоб,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112D73" w:rsidRPr="00675728" w:rsidRDefault="00112D73" w:rsidP="00112D73">
      <w:pPr>
        <w:pStyle w:val="a5"/>
        <w:ind w:left="0" w:firstLine="542"/>
        <w:jc w:val="both"/>
      </w:pPr>
      <w:r w:rsidRPr="00675728">
        <w:t>Если ответ по существу жалобы (претензии)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 (претензию), сообщается о невозможности дать ответ по существу в связи с недопустимостью разглашения указанных сведений.</w:t>
      </w:r>
    </w:p>
    <w:p w:rsidR="00112D73" w:rsidRPr="00675728" w:rsidRDefault="00112D73" w:rsidP="00112D73">
      <w:pPr>
        <w:pStyle w:val="a5"/>
        <w:ind w:left="0" w:firstLine="542"/>
        <w:jc w:val="both"/>
      </w:pPr>
      <w:r w:rsidRPr="00675728">
        <w:t>В случае если причины, по которым ответ на жалобу (претензию) не мог быть дан, впоследствии были устранены, заявитель вправе повторно направить жалобу (претензию).</w:t>
      </w:r>
    </w:p>
    <w:p w:rsidR="00112D73" w:rsidRPr="00675728" w:rsidRDefault="00112D73" w:rsidP="00112D73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675728">
        <w:rPr>
          <w:spacing w:val="-3"/>
          <w:sz w:val="28"/>
          <w:szCs w:val="28"/>
        </w:rPr>
        <w:t xml:space="preserve">27.7. По </w:t>
      </w:r>
      <w:r w:rsidRPr="00675728">
        <w:rPr>
          <w:sz w:val="28"/>
          <w:szCs w:val="28"/>
        </w:rPr>
        <w:t>результатам рассмотрения жалобы администрация муниципального образования принимает одно из следующих решений:</w:t>
      </w:r>
    </w:p>
    <w:p w:rsidR="00112D73" w:rsidRPr="00675728" w:rsidRDefault="00112D73" w:rsidP="00112D73">
      <w:pPr>
        <w:pStyle w:val="a7"/>
        <w:numPr>
          <w:ilvl w:val="1"/>
          <w:numId w:val="7"/>
        </w:numPr>
        <w:tabs>
          <w:tab w:val="left" w:pos="709"/>
        </w:tabs>
        <w:ind w:left="0" w:firstLine="542"/>
        <w:rPr>
          <w:sz w:val="28"/>
          <w:szCs w:val="28"/>
        </w:rPr>
      </w:pPr>
      <w:proofErr w:type="gramStart"/>
      <w:r w:rsidRPr="00675728">
        <w:rPr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органом, предоставляющим муниципальную </w:t>
      </w:r>
      <w:r w:rsidRPr="00675728">
        <w:rPr>
          <w:spacing w:val="-3"/>
          <w:sz w:val="28"/>
          <w:szCs w:val="28"/>
        </w:rPr>
        <w:t xml:space="preserve">услугу, </w:t>
      </w:r>
      <w:r w:rsidRPr="00675728">
        <w:rPr>
          <w:sz w:val="28"/>
          <w:szCs w:val="28"/>
        </w:rPr>
        <w:t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112D73" w:rsidRPr="00675728" w:rsidRDefault="00112D73" w:rsidP="00112D73">
      <w:pPr>
        <w:pStyle w:val="a7"/>
        <w:numPr>
          <w:ilvl w:val="1"/>
          <w:numId w:val="7"/>
        </w:numPr>
        <w:tabs>
          <w:tab w:val="left" w:pos="709"/>
          <w:tab w:val="left" w:pos="1296"/>
        </w:tabs>
        <w:ind w:left="0" w:firstLine="542"/>
        <w:rPr>
          <w:sz w:val="28"/>
          <w:szCs w:val="28"/>
        </w:rPr>
      </w:pPr>
      <w:r w:rsidRPr="00675728">
        <w:rPr>
          <w:sz w:val="28"/>
          <w:szCs w:val="28"/>
        </w:rPr>
        <w:t>отказывает в удовлетворении жалобы.</w:t>
      </w:r>
    </w:p>
    <w:p w:rsidR="00112D73" w:rsidRPr="00675728" w:rsidRDefault="00112D73" w:rsidP="00112D73">
      <w:pPr>
        <w:pStyle w:val="a7"/>
        <w:tabs>
          <w:tab w:val="left" w:pos="1781"/>
        </w:tabs>
        <w:ind w:left="0"/>
        <w:rPr>
          <w:sz w:val="28"/>
          <w:szCs w:val="28"/>
        </w:rPr>
      </w:pPr>
      <w:r w:rsidRPr="00675728">
        <w:rPr>
          <w:spacing w:val="-3"/>
          <w:sz w:val="28"/>
          <w:szCs w:val="28"/>
        </w:rPr>
        <w:t xml:space="preserve">27.8. Не </w:t>
      </w:r>
      <w:r w:rsidRPr="00675728">
        <w:rPr>
          <w:sz w:val="28"/>
          <w:szCs w:val="28"/>
        </w:rPr>
        <w:t>позднее дня, следующего за днем принятия решения, указанного в пункте 6,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12D73" w:rsidRPr="00675728" w:rsidRDefault="00112D73" w:rsidP="00112D73">
      <w:pPr>
        <w:pStyle w:val="a7"/>
        <w:tabs>
          <w:tab w:val="left" w:pos="1665"/>
        </w:tabs>
        <w:ind w:left="0"/>
        <w:rPr>
          <w:sz w:val="28"/>
          <w:szCs w:val="28"/>
        </w:rPr>
      </w:pPr>
      <w:r w:rsidRPr="00675728">
        <w:rPr>
          <w:sz w:val="28"/>
          <w:szCs w:val="28"/>
        </w:rPr>
        <w:lastRenderedPageBreak/>
        <w:t xml:space="preserve">27.9. В случае установления в ходе или по результатам </w:t>
      </w:r>
      <w:proofErr w:type="gramStart"/>
      <w:r w:rsidRPr="00675728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675728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12D73" w:rsidRPr="00675728" w:rsidRDefault="00112D73" w:rsidP="00112D73">
      <w:pPr>
        <w:pStyle w:val="a5"/>
        <w:tabs>
          <w:tab w:val="left" w:pos="8011"/>
        </w:tabs>
        <w:ind w:left="0"/>
      </w:pPr>
    </w:p>
    <w:p w:rsidR="00112D73" w:rsidRPr="00675728" w:rsidRDefault="00112D73" w:rsidP="00112D73">
      <w:pPr>
        <w:rPr>
          <w:sz w:val="28"/>
          <w:szCs w:val="28"/>
        </w:rPr>
        <w:sectPr w:rsidR="00112D73" w:rsidRPr="00675728" w:rsidSect="00A4454E">
          <w:headerReference w:type="default" r:id="rId10"/>
          <w:pgSz w:w="11910" w:h="16840"/>
          <w:pgMar w:top="1134" w:right="851" w:bottom="1134" w:left="1701" w:header="471" w:footer="0" w:gutter="0"/>
          <w:cols w:space="720"/>
        </w:sectPr>
      </w:pPr>
    </w:p>
    <w:p w:rsidR="00112D73" w:rsidRPr="00675728" w:rsidRDefault="00112D73" w:rsidP="00112D73">
      <w:pPr>
        <w:pStyle w:val="a5"/>
        <w:ind w:left="4843"/>
      </w:pPr>
      <w:bookmarkStart w:id="36" w:name="_Hlk34130376"/>
      <w:r w:rsidRPr="00675728">
        <w:lastRenderedPageBreak/>
        <w:t>Приложение № 1</w:t>
      </w:r>
    </w:p>
    <w:p w:rsidR="00112D73" w:rsidRPr="00675728" w:rsidRDefault="00112D73" w:rsidP="00112D73">
      <w:pPr>
        <w:pStyle w:val="a5"/>
        <w:ind w:left="4843" w:right="181"/>
      </w:pPr>
      <w:r w:rsidRPr="00675728">
        <w:t xml:space="preserve">к Административному регламенту предоставления муниципальной услуги «Предоставление разрешения на осуществление </w:t>
      </w:r>
      <w:r w:rsidRPr="00675728">
        <w:rPr>
          <w:bCs/>
        </w:rPr>
        <w:t>земляных работ</w:t>
      </w:r>
      <w:r w:rsidRPr="00675728">
        <w:t xml:space="preserve"> на территории </w:t>
      </w:r>
      <w:proofErr w:type="spellStart"/>
      <w:r w:rsidRPr="00675728">
        <w:t>Добрунского</w:t>
      </w:r>
      <w:proofErr w:type="spellEnd"/>
      <w:r w:rsidRPr="00675728">
        <w:t xml:space="preserve"> сельского поселения», утвержденному постановлением </w:t>
      </w:r>
      <w:proofErr w:type="spellStart"/>
      <w:r w:rsidRPr="00675728">
        <w:t>Добрунской</w:t>
      </w:r>
      <w:proofErr w:type="spellEnd"/>
      <w:r w:rsidRPr="00675728">
        <w:t xml:space="preserve"> сельской администрации</w:t>
      </w:r>
    </w:p>
    <w:p w:rsidR="00112D73" w:rsidRPr="00675728" w:rsidRDefault="00112D73" w:rsidP="00112D73">
      <w:pPr>
        <w:pStyle w:val="a5"/>
        <w:ind w:left="4843"/>
      </w:pPr>
      <w:r w:rsidRPr="00675728">
        <w:t xml:space="preserve">от </w:t>
      </w:r>
      <w:r>
        <w:t>«09» сентября 2020г.</w:t>
      </w:r>
      <w:r w:rsidRPr="00675728">
        <w:t xml:space="preserve"> № </w:t>
      </w:r>
      <w:r>
        <w:t>151</w:t>
      </w:r>
    </w:p>
    <w:bookmarkEnd w:id="36"/>
    <w:p w:rsidR="00112D73" w:rsidRPr="00675728" w:rsidRDefault="00112D73" w:rsidP="00112D73">
      <w:pPr>
        <w:ind w:left="4785"/>
        <w:rPr>
          <w:sz w:val="28"/>
          <w:szCs w:val="28"/>
        </w:rPr>
      </w:pPr>
    </w:p>
    <w:p w:rsidR="00112D73" w:rsidRPr="00675728" w:rsidRDefault="00112D73" w:rsidP="00112D73">
      <w:pPr>
        <w:rPr>
          <w:sz w:val="28"/>
          <w:szCs w:val="28"/>
        </w:rPr>
      </w:pPr>
    </w:p>
    <w:p w:rsidR="00112D73" w:rsidRPr="00675728" w:rsidRDefault="00112D73" w:rsidP="00112D73">
      <w:pPr>
        <w:rPr>
          <w:sz w:val="28"/>
          <w:szCs w:val="28"/>
        </w:rPr>
      </w:pPr>
    </w:p>
    <w:p w:rsidR="00112D73" w:rsidRPr="00675728" w:rsidRDefault="00112D73" w:rsidP="00112D73">
      <w:pPr>
        <w:jc w:val="center"/>
        <w:rPr>
          <w:b/>
          <w:bCs/>
          <w:color w:val="000000"/>
          <w:sz w:val="28"/>
          <w:szCs w:val="28"/>
        </w:rPr>
      </w:pPr>
      <w:r w:rsidRPr="00675728">
        <w:rPr>
          <w:b/>
          <w:bCs/>
          <w:color w:val="000000"/>
          <w:sz w:val="28"/>
          <w:szCs w:val="28"/>
        </w:rPr>
        <w:t xml:space="preserve">РАЗРЕШЕНИЕ </w:t>
      </w:r>
    </w:p>
    <w:p w:rsidR="00112D73" w:rsidRPr="00675728" w:rsidRDefault="00112D73" w:rsidP="00112D73">
      <w:pPr>
        <w:jc w:val="center"/>
        <w:rPr>
          <w:b/>
          <w:bCs/>
          <w:color w:val="000000"/>
          <w:sz w:val="28"/>
          <w:szCs w:val="28"/>
        </w:rPr>
      </w:pPr>
      <w:r w:rsidRPr="00675728">
        <w:rPr>
          <w:b/>
          <w:bCs/>
          <w:color w:val="000000"/>
          <w:sz w:val="28"/>
          <w:szCs w:val="28"/>
        </w:rPr>
        <w:t xml:space="preserve">на осуществление земляных работ на территории </w:t>
      </w:r>
    </w:p>
    <w:p w:rsidR="00112D73" w:rsidRPr="00675728" w:rsidRDefault="00112D73" w:rsidP="00112D73">
      <w:pPr>
        <w:jc w:val="center"/>
        <w:rPr>
          <w:i/>
          <w:iCs/>
          <w:color w:val="000000"/>
          <w:sz w:val="24"/>
          <w:szCs w:val="24"/>
        </w:rPr>
      </w:pPr>
      <w:r w:rsidRPr="00675728">
        <w:rPr>
          <w:i/>
          <w:iCs/>
          <w:color w:val="000000"/>
          <w:sz w:val="24"/>
          <w:szCs w:val="24"/>
        </w:rPr>
        <w:t>(наименование муниципального образования)</w:t>
      </w:r>
    </w:p>
    <w:p w:rsidR="00112D73" w:rsidRPr="00675728" w:rsidRDefault="00112D73" w:rsidP="00112D73">
      <w:pPr>
        <w:jc w:val="both"/>
        <w:rPr>
          <w:b/>
          <w:bCs/>
          <w:color w:val="000000"/>
          <w:sz w:val="24"/>
          <w:szCs w:val="24"/>
        </w:rPr>
      </w:pPr>
      <w:r w:rsidRPr="00675728">
        <w:rPr>
          <w:i/>
          <w:iCs/>
          <w:color w:val="000000"/>
          <w:sz w:val="24"/>
          <w:szCs w:val="24"/>
        </w:rPr>
        <w:t>_</w:t>
      </w:r>
      <w:r w:rsidRPr="00675728">
        <w:rPr>
          <w:b/>
          <w:bCs/>
          <w:color w:val="000000"/>
          <w:sz w:val="24"/>
          <w:szCs w:val="24"/>
        </w:rPr>
        <w:t xml:space="preserve">_______________________________________________________________________ </w:t>
      </w:r>
    </w:p>
    <w:p w:rsidR="00112D73" w:rsidRPr="00675728" w:rsidRDefault="00112D73" w:rsidP="00112D73">
      <w:pPr>
        <w:jc w:val="center"/>
        <w:rPr>
          <w:i/>
          <w:iCs/>
          <w:color w:val="000000"/>
          <w:sz w:val="18"/>
          <w:szCs w:val="18"/>
        </w:rPr>
      </w:pPr>
      <w:r w:rsidRPr="00675728">
        <w:rPr>
          <w:i/>
          <w:iCs/>
          <w:color w:val="000000"/>
          <w:sz w:val="18"/>
          <w:szCs w:val="18"/>
        </w:rPr>
        <w:t>(наименование администрации муниципального образования)</w:t>
      </w:r>
    </w:p>
    <w:p w:rsidR="00112D73" w:rsidRPr="00675728" w:rsidRDefault="00112D73" w:rsidP="00112D73">
      <w:pPr>
        <w:jc w:val="center"/>
        <w:rPr>
          <w:color w:val="000000"/>
          <w:sz w:val="24"/>
          <w:szCs w:val="24"/>
        </w:rPr>
      </w:pPr>
    </w:p>
    <w:p w:rsidR="00112D73" w:rsidRPr="00675728" w:rsidRDefault="00112D73" w:rsidP="00112D73">
      <w:pPr>
        <w:jc w:val="center"/>
        <w:rPr>
          <w:i/>
          <w:iCs/>
          <w:color w:val="000000"/>
          <w:sz w:val="24"/>
          <w:szCs w:val="24"/>
        </w:rPr>
      </w:pPr>
      <w:proofErr w:type="gramStart"/>
      <w:r w:rsidRPr="00675728">
        <w:rPr>
          <w:color w:val="000000"/>
          <w:sz w:val="28"/>
          <w:szCs w:val="28"/>
        </w:rPr>
        <w:t>Почтовый адрес:</w:t>
      </w:r>
      <w:r w:rsidRPr="00675728">
        <w:rPr>
          <w:color w:val="000000"/>
          <w:sz w:val="24"/>
          <w:szCs w:val="24"/>
        </w:rPr>
        <w:t xml:space="preserve"> </w:t>
      </w:r>
      <w:r w:rsidRPr="00675728">
        <w:rPr>
          <w:i/>
          <w:iCs/>
          <w:color w:val="000000"/>
          <w:sz w:val="24"/>
          <w:szCs w:val="24"/>
        </w:rPr>
        <w:t xml:space="preserve">(индекс, субъект РФ, район, населенный пункт, улица, номер дома) </w:t>
      </w:r>
      <w:proofErr w:type="gramEnd"/>
    </w:p>
    <w:p w:rsidR="00112D73" w:rsidRPr="00675728" w:rsidRDefault="00112D73" w:rsidP="00112D73">
      <w:pPr>
        <w:jc w:val="both"/>
        <w:rPr>
          <w:color w:val="000000"/>
          <w:sz w:val="28"/>
          <w:szCs w:val="28"/>
        </w:rPr>
      </w:pPr>
      <w:r w:rsidRPr="00675728">
        <w:rPr>
          <w:color w:val="000000"/>
          <w:sz w:val="28"/>
          <w:szCs w:val="28"/>
        </w:rPr>
        <w:t xml:space="preserve">«____» ______________ 20___ г. </w:t>
      </w:r>
      <w:r w:rsidRPr="00675728">
        <w:rPr>
          <w:color w:val="000000"/>
          <w:sz w:val="28"/>
          <w:szCs w:val="28"/>
        </w:rPr>
        <w:tab/>
      </w:r>
      <w:r w:rsidRPr="00675728">
        <w:rPr>
          <w:color w:val="000000"/>
          <w:sz w:val="28"/>
          <w:szCs w:val="28"/>
        </w:rPr>
        <w:tab/>
      </w:r>
      <w:r w:rsidRPr="00675728">
        <w:rPr>
          <w:color w:val="000000"/>
          <w:sz w:val="28"/>
          <w:szCs w:val="28"/>
        </w:rPr>
        <w:tab/>
      </w:r>
      <w:r w:rsidRPr="00675728">
        <w:rPr>
          <w:color w:val="000000"/>
          <w:sz w:val="28"/>
          <w:szCs w:val="28"/>
        </w:rPr>
        <w:tab/>
      </w:r>
      <w:r w:rsidRPr="00675728">
        <w:rPr>
          <w:color w:val="000000"/>
          <w:sz w:val="28"/>
          <w:szCs w:val="28"/>
        </w:rPr>
        <w:tab/>
      </w:r>
      <w:r w:rsidRPr="00675728">
        <w:rPr>
          <w:color w:val="000000"/>
          <w:sz w:val="28"/>
          <w:szCs w:val="28"/>
        </w:rPr>
        <w:tab/>
        <w:t xml:space="preserve">   № __________ </w:t>
      </w:r>
    </w:p>
    <w:p w:rsidR="00112D73" w:rsidRPr="00675728" w:rsidRDefault="00112D73" w:rsidP="00112D73">
      <w:pPr>
        <w:jc w:val="both"/>
        <w:rPr>
          <w:color w:val="000000"/>
          <w:sz w:val="24"/>
          <w:szCs w:val="24"/>
        </w:rPr>
      </w:pPr>
    </w:p>
    <w:p w:rsidR="00112D73" w:rsidRPr="00675728" w:rsidRDefault="00112D73" w:rsidP="00112D73">
      <w:pPr>
        <w:jc w:val="both"/>
        <w:rPr>
          <w:color w:val="000000"/>
          <w:sz w:val="18"/>
          <w:szCs w:val="18"/>
        </w:rPr>
      </w:pPr>
      <w:r w:rsidRPr="00675728">
        <w:rPr>
          <w:color w:val="000000"/>
          <w:sz w:val="28"/>
          <w:szCs w:val="28"/>
        </w:rPr>
        <w:t>Заказчику</w:t>
      </w:r>
      <w:r w:rsidRPr="00675728">
        <w:rPr>
          <w:color w:val="000000"/>
          <w:sz w:val="24"/>
          <w:szCs w:val="24"/>
        </w:rPr>
        <w:t xml:space="preserve"> ____________________________________________________________________ </w:t>
      </w:r>
      <w:r w:rsidRPr="00675728">
        <w:rPr>
          <w:color w:val="000000"/>
          <w:sz w:val="18"/>
          <w:szCs w:val="18"/>
        </w:rPr>
        <w:t xml:space="preserve">(наименование организации (юридического лица); фамилия, имя и отчество физического лица) </w:t>
      </w:r>
    </w:p>
    <w:p w:rsidR="00112D73" w:rsidRPr="00675728" w:rsidRDefault="00112D73" w:rsidP="00112D73">
      <w:pPr>
        <w:jc w:val="both"/>
        <w:rPr>
          <w:color w:val="000000"/>
          <w:sz w:val="18"/>
          <w:szCs w:val="18"/>
        </w:rPr>
      </w:pPr>
      <w:r w:rsidRPr="00675728">
        <w:rPr>
          <w:color w:val="000000"/>
          <w:sz w:val="28"/>
          <w:szCs w:val="28"/>
        </w:rPr>
        <w:t>Подрядчику</w:t>
      </w:r>
      <w:r w:rsidRPr="00675728">
        <w:rPr>
          <w:color w:val="000000"/>
          <w:sz w:val="24"/>
          <w:szCs w:val="24"/>
        </w:rPr>
        <w:t xml:space="preserve"> ___________________________________________________________________ </w:t>
      </w:r>
      <w:r w:rsidRPr="00675728">
        <w:rPr>
          <w:color w:val="000000"/>
          <w:sz w:val="18"/>
          <w:szCs w:val="18"/>
        </w:rPr>
        <w:t xml:space="preserve">(наименование подрядчика) </w:t>
      </w:r>
    </w:p>
    <w:p w:rsidR="00112D73" w:rsidRPr="00675728" w:rsidRDefault="00112D73" w:rsidP="00112D73">
      <w:pPr>
        <w:jc w:val="both"/>
        <w:rPr>
          <w:color w:val="000000"/>
          <w:sz w:val="24"/>
          <w:szCs w:val="24"/>
        </w:rPr>
      </w:pPr>
      <w:r w:rsidRPr="00675728">
        <w:rPr>
          <w:color w:val="000000"/>
          <w:sz w:val="28"/>
          <w:szCs w:val="28"/>
        </w:rPr>
        <w:t>Разрешается осуществление земляных работ по адресу:</w:t>
      </w:r>
      <w:r w:rsidRPr="00675728">
        <w:rPr>
          <w:color w:val="000000"/>
          <w:sz w:val="24"/>
          <w:szCs w:val="24"/>
        </w:rPr>
        <w:t xml:space="preserve"> </w:t>
      </w:r>
    </w:p>
    <w:p w:rsidR="00112D73" w:rsidRPr="00675728" w:rsidRDefault="00112D73" w:rsidP="00112D73">
      <w:pPr>
        <w:jc w:val="both"/>
        <w:rPr>
          <w:color w:val="000000"/>
          <w:sz w:val="24"/>
          <w:szCs w:val="24"/>
        </w:rPr>
      </w:pPr>
      <w:r w:rsidRPr="00675728">
        <w:rPr>
          <w:color w:val="000000"/>
          <w:sz w:val="24"/>
          <w:szCs w:val="24"/>
        </w:rPr>
        <w:t xml:space="preserve">_____________________________________________________________________________ _____________________________________________________________________________ </w:t>
      </w:r>
    </w:p>
    <w:p w:rsidR="00112D73" w:rsidRPr="00675728" w:rsidRDefault="00112D73" w:rsidP="00112D73">
      <w:pPr>
        <w:jc w:val="both"/>
        <w:rPr>
          <w:color w:val="000000"/>
          <w:sz w:val="24"/>
          <w:szCs w:val="24"/>
        </w:rPr>
      </w:pPr>
    </w:p>
    <w:p w:rsidR="00112D73" w:rsidRPr="00675728" w:rsidRDefault="00112D73" w:rsidP="00112D73">
      <w:pPr>
        <w:jc w:val="both"/>
        <w:rPr>
          <w:color w:val="000000"/>
          <w:sz w:val="28"/>
          <w:szCs w:val="28"/>
        </w:rPr>
      </w:pPr>
      <w:r w:rsidRPr="00675728">
        <w:rPr>
          <w:color w:val="000000"/>
          <w:sz w:val="28"/>
          <w:szCs w:val="28"/>
        </w:rPr>
        <w:t xml:space="preserve">Дата начала работ: «____» _____________ 20____ г. </w:t>
      </w:r>
    </w:p>
    <w:p w:rsidR="00112D73" w:rsidRPr="00675728" w:rsidRDefault="00112D73" w:rsidP="00112D73">
      <w:pPr>
        <w:jc w:val="both"/>
        <w:rPr>
          <w:color w:val="000000"/>
          <w:sz w:val="28"/>
          <w:szCs w:val="28"/>
        </w:rPr>
      </w:pPr>
      <w:r w:rsidRPr="00675728">
        <w:rPr>
          <w:color w:val="000000"/>
          <w:sz w:val="28"/>
          <w:szCs w:val="28"/>
        </w:rPr>
        <w:t>Дата окончания работ</w:t>
      </w:r>
      <w:proofErr w:type="gramStart"/>
      <w:r w:rsidRPr="00675728">
        <w:rPr>
          <w:color w:val="000000"/>
          <w:sz w:val="28"/>
          <w:szCs w:val="28"/>
        </w:rPr>
        <w:t xml:space="preserve"> :</w:t>
      </w:r>
      <w:proofErr w:type="gramEnd"/>
      <w:r w:rsidRPr="00675728">
        <w:rPr>
          <w:color w:val="000000"/>
          <w:sz w:val="28"/>
          <w:szCs w:val="28"/>
        </w:rPr>
        <w:t xml:space="preserve"> «____» ______________20____ г. </w:t>
      </w:r>
    </w:p>
    <w:p w:rsidR="00112D73" w:rsidRPr="00675728" w:rsidRDefault="00112D73" w:rsidP="00112D73">
      <w:pPr>
        <w:jc w:val="both"/>
        <w:rPr>
          <w:color w:val="000000"/>
          <w:sz w:val="18"/>
          <w:szCs w:val="18"/>
        </w:rPr>
      </w:pPr>
      <w:r w:rsidRPr="00675728">
        <w:rPr>
          <w:color w:val="000000"/>
          <w:sz w:val="28"/>
          <w:szCs w:val="28"/>
        </w:rPr>
        <w:t>Вид работ:</w:t>
      </w:r>
      <w:r w:rsidRPr="00675728">
        <w:rPr>
          <w:color w:val="000000"/>
          <w:sz w:val="24"/>
          <w:szCs w:val="24"/>
        </w:rPr>
        <w:t xml:space="preserve"> __________________________________________________________________ </w:t>
      </w:r>
      <w:r w:rsidRPr="00675728">
        <w:rPr>
          <w:color w:val="000000"/>
          <w:sz w:val="18"/>
          <w:szCs w:val="18"/>
        </w:rPr>
        <w:t>(</w:t>
      </w:r>
      <w:proofErr w:type="gramStart"/>
      <w:r w:rsidRPr="00675728">
        <w:rPr>
          <w:color w:val="000000"/>
          <w:sz w:val="18"/>
          <w:szCs w:val="18"/>
        </w:rPr>
        <w:t>аварийные</w:t>
      </w:r>
      <w:proofErr w:type="gramEnd"/>
      <w:r w:rsidRPr="00675728">
        <w:rPr>
          <w:color w:val="000000"/>
          <w:sz w:val="18"/>
          <w:szCs w:val="18"/>
        </w:rPr>
        <w:t xml:space="preserve">/плановые) </w:t>
      </w:r>
    </w:p>
    <w:p w:rsidR="00112D73" w:rsidRPr="00675728" w:rsidRDefault="00112D73" w:rsidP="00112D73">
      <w:pPr>
        <w:jc w:val="both"/>
        <w:rPr>
          <w:color w:val="000000"/>
          <w:sz w:val="28"/>
          <w:szCs w:val="28"/>
        </w:rPr>
      </w:pPr>
      <w:r w:rsidRPr="00675728">
        <w:rPr>
          <w:color w:val="000000"/>
          <w:sz w:val="28"/>
          <w:szCs w:val="28"/>
        </w:rPr>
        <w:t xml:space="preserve">Ответственным за работы является: </w:t>
      </w:r>
    </w:p>
    <w:p w:rsidR="00112D73" w:rsidRPr="00675728" w:rsidRDefault="00112D73" w:rsidP="00112D73">
      <w:pPr>
        <w:jc w:val="both"/>
        <w:rPr>
          <w:color w:val="000000"/>
          <w:sz w:val="24"/>
          <w:szCs w:val="24"/>
        </w:rPr>
      </w:pPr>
      <w:r w:rsidRPr="00675728">
        <w:rPr>
          <w:color w:val="000000"/>
          <w:sz w:val="28"/>
          <w:szCs w:val="28"/>
        </w:rPr>
        <w:t xml:space="preserve">от заказчика </w:t>
      </w:r>
      <w:r w:rsidRPr="00675728">
        <w:rPr>
          <w:color w:val="000000"/>
          <w:sz w:val="24"/>
          <w:szCs w:val="24"/>
        </w:rPr>
        <w:t xml:space="preserve">___________________________________, </w:t>
      </w:r>
      <w:r w:rsidRPr="00675728">
        <w:rPr>
          <w:color w:val="000000"/>
          <w:sz w:val="28"/>
          <w:szCs w:val="28"/>
        </w:rPr>
        <w:t>телефон</w:t>
      </w:r>
      <w:r w:rsidRPr="00675728">
        <w:rPr>
          <w:color w:val="000000"/>
          <w:sz w:val="24"/>
          <w:szCs w:val="24"/>
        </w:rPr>
        <w:t xml:space="preserve"> ________________________ </w:t>
      </w:r>
    </w:p>
    <w:p w:rsidR="00112D73" w:rsidRPr="00675728" w:rsidRDefault="00112D73" w:rsidP="00112D73">
      <w:pPr>
        <w:jc w:val="both"/>
        <w:rPr>
          <w:color w:val="000000"/>
          <w:sz w:val="24"/>
          <w:szCs w:val="24"/>
        </w:rPr>
      </w:pPr>
      <w:r w:rsidRPr="00675728">
        <w:rPr>
          <w:color w:val="000000"/>
          <w:sz w:val="28"/>
          <w:szCs w:val="28"/>
        </w:rPr>
        <w:t>от подрядчика _____________________________, телефон</w:t>
      </w:r>
      <w:r w:rsidRPr="00675728">
        <w:rPr>
          <w:color w:val="000000"/>
          <w:sz w:val="24"/>
          <w:szCs w:val="24"/>
        </w:rPr>
        <w:t xml:space="preserve"> _______________________ </w:t>
      </w:r>
    </w:p>
    <w:p w:rsidR="00112D73" w:rsidRPr="00675728" w:rsidRDefault="00112D73" w:rsidP="00112D73">
      <w:pPr>
        <w:jc w:val="both"/>
        <w:rPr>
          <w:color w:val="000000"/>
          <w:sz w:val="28"/>
          <w:szCs w:val="28"/>
        </w:rPr>
      </w:pPr>
      <w:r w:rsidRPr="00675728">
        <w:rPr>
          <w:color w:val="000000"/>
          <w:sz w:val="28"/>
          <w:szCs w:val="28"/>
        </w:rPr>
        <w:t>которы</w:t>
      </w:r>
      <w:proofErr w:type="gramStart"/>
      <w:r w:rsidRPr="00675728">
        <w:rPr>
          <w:color w:val="000000"/>
          <w:sz w:val="28"/>
          <w:szCs w:val="28"/>
        </w:rPr>
        <w:t>й(</w:t>
      </w:r>
      <w:proofErr w:type="gramEnd"/>
      <w:r w:rsidRPr="00675728">
        <w:rPr>
          <w:color w:val="000000"/>
          <w:sz w:val="28"/>
          <w:szCs w:val="28"/>
        </w:rPr>
        <w:t>е) обязан(</w:t>
      </w:r>
      <w:proofErr w:type="spellStart"/>
      <w:r w:rsidRPr="00675728">
        <w:rPr>
          <w:color w:val="000000"/>
          <w:sz w:val="28"/>
          <w:szCs w:val="28"/>
        </w:rPr>
        <w:t>ы</w:t>
      </w:r>
      <w:proofErr w:type="spellEnd"/>
      <w:r w:rsidRPr="00675728">
        <w:rPr>
          <w:color w:val="000000"/>
          <w:sz w:val="28"/>
          <w:szCs w:val="28"/>
        </w:rPr>
        <w:t xml:space="preserve">) вести работы с соблюдением следующих условий: </w:t>
      </w:r>
    </w:p>
    <w:p w:rsidR="00112D73" w:rsidRPr="00675728" w:rsidRDefault="00112D73" w:rsidP="00112D73">
      <w:pPr>
        <w:ind w:firstLine="708"/>
        <w:jc w:val="both"/>
        <w:rPr>
          <w:color w:val="000000"/>
          <w:sz w:val="28"/>
          <w:szCs w:val="28"/>
        </w:rPr>
      </w:pPr>
      <w:r w:rsidRPr="00675728">
        <w:rPr>
          <w:color w:val="000000"/>
          <w:sz w:val="28"/>
          <w:szCs w:val="28"/>
        </w:rPr>
        <w:t xml:space="preserve">1. обеспечить безопасное передвижение пешеходов и проезд автомобильного транспорта; </w:t>
      </w:r>
    </w:p>
    <w:p w:rsidR="00112D73" w:rsidRPr="00675728" w:rsidRDefault="00112D73" w:rsidP="00112D73">
      <w:pPr>
        <w:ind w:firstLine="708"/>
        <w:jc w:val="both"/>
        <w:rPr>
          <w:color w:val="000000"/>
          <w:sz w:val="28"/>
          <w:szCs w:val="28"/>
        </w:rPr>
      </w:pPr>
      <w:r w:rsidRPr="00675728">
        <w:rPr>
          <w:color w:val="000000"/>
          <w:sz w:val="28"/>
          <w:szCs w:val="28"/>
        </w:rPr>
        <w:t xml:space="preserve">2. установить ограждения и сигнальные знаки; </w:t>
      </w:r>
    </w:p>
    <w:p w:rsidR="00112D73" w:rsidRPr="00675728" w:rsidRDefault="00112D73" w:rsidP="00112D73">
      <w:pPr>
        <w:ind w:firstLine="708"/>
        <w:jc w:val="both"/>
        <w:rPr>
          <w:color w:val="000000"/>
          <w:sz w:val="28"/>
          <w:szCs w:val="28"/>
        </w:rPr>
      </w:pPr>
      <w:r w:rsidRPr="00675728">
        <w:rPr>
          <w:color w:val="000000"/>
          <w:sz w:val="28"/>
          <w:szCs w:val="28"/>
        </w:rPr>
        <w:t xml:space="preserve">3. обеспечить вывоз грунта и строительного мусора, не нарушать зеленых насаждений; </w:t>
      </w:r>
    </w:p>
    <w:p w:rsidR="00112D73" w:rsidRPr="00675728" w:rsidRDefault="00112D73" w:rsidP="00112D73">
      <w:pPr>
        <w:ind w:firstLine="708"/>
        <w:jc w:val="both"/>
        <w:rPr>
          <w:color w:val="000000"/>
          <w:sz w:val="28"/>
          <w:szCs w:val="28"/>
        </w:rPr>
      </w:pPr>
      <w:r w:rsidRPr="00675728">
        <w:rPr>
          <w:color w:val="000000"/>
          <w:sz w:val="28"/>
          <w:szCs w:val="28"/>
        </w:rPr>
        <w:t xml:space="preserve">4. ведение работ осуществлять в соответствии с графиком производства работ; </w:t>
      </w:r>
    </w:p>
    <w:p w:rsidR="00112D73" w:rsidRPr="00675728" w:rsidRDefault="00112D73" w:rsidP="00112D73">
      <w:pPr>
        <w:ind w:firstLine="708"/>
        <w:jc w:val="both"/>
        <w:rPr>
          <w:color w:val="000000"/>
          <w:sz w:val="28"/>
          <w:szCs w:val="28"/>
        </w:rPr>
      </w:pPr>
      <w:r w:rsidRPr="00675728">
        <w:rPr>
          <w:color w:val="000000"/>
          <w:sz w:val="28"/>
          <w:szCs w:val="28"/>
        </w:rPr>
        <w:t xml:space="preserve">5. восстановить благоустройство в полном объеме; </w:t>
      </w:r>
    </w:p>
    <w:p w:rsidR="00112D73" w:rsidRPr="00675728" w:rsidRDefault="00112D73" w:rsidP="00112D73">
      <w:pPr>
        <w:ind w:firstLine="708"/>
        <w:jc w:val="both"/>
        <w:rPr>
          <w:color w:val="000000"/>
          <w:sz w:val="28"/>
          <w:szCs w:val="28"/>
        </w:rPr>
      </w:pPr>
      <w:r w:rsidRPr="00675728">
        <w:rPr>
          <w:color w:val="000000"/>
          <w:sz w:val="28"/>
          <w:szCs w:val="28"/>
        </w:rPr>
        <w:t xml:space="preserve">6. обеспечить хранение данного разрешения на месте проведения земляных работ и предъявлять его по первому требованию лиц, контролирующих осуществление земляных работ; </w:t>
      </w:r>
    </w:p>
    <w:p w:rsidR="00112D73" w:rsidRPr="00675728" w:rsidRDefault="00112D73" w:rsidP="00112D73">
      <w:pPr>
        <w:ind w:firstLine="708"/>
        <w:jc w:val="both"/>
        <w:rPr>
          <w:color w:val="000000"/>
          <w:sz w:val="28"/>
          <w:szCs w:val="28"/>
        </w:rPr>
      </w:pPr>
      <w:r w:rsidRPr="00675728">
        <w:rPr>
          <w:color w:val="000000"/>
          <w:sz w:val="28"/>
          <w:szCs w:val="28"/>
        </w:rPr>
        <w:t xml:space="preserve">7. по окончании работ сдать данное разрешение в Администрацию. </w:t>
      </w:r>
    </w:p>
    <w:p w:rsidR="00112D73" w:rsidRPr="00675728" w:rsidRDefault="00112D73" w:rsidP="00112D73">
      <w:pPr>
        <w:ind w:firstLine="708"/>
        <w:jc w:val="both"/>
        <w:rPr>
          <w:color w:val="000000"/>
          <w:sz w:val="28"/>
          <w:szCs w:val="28"/>
        </w:rPr>
      </w:pPr>
      <w:r w:rsidRPr="00675728">
        <w:rPr>
          <w:color w:val="000000"/>
          <w:sz w:val="28"/>
          <w:szCs w:val="28"/>
        </w:rPr>
        <w:t xml:space="preserve">Срок проведения работ по первичному восстановлению благоустройства: </w:t>
      </w:r>
    </w:p>
    <w:p w:rsidR="00112D73" w:rsidRPr="00675728" w:rsidRDefault="00112D73" w:rsidP="00112D73">
      <w:pPr>
        <w:jc w:val="both"/>
        <w:rPr>
          <w:color w:val="000000"/>
          <w:sz w:val="28"/>
          <w:szCs w:val="28"/>
        </w:rPr>
      </w:pPr>
      <w:r w:rsidRPr="00675728">
        <w:rPr>
          <w:color w:val="000000"/>
          <w:sz w:val="28"/>
          <w:szCs w:val="28"/>
        </w:rPr>
        <w:t xml:space="preserve">до __________ 20___ г. </w:t>
      </w:r>
    </w:p>
    <w:p w:rsidR="00112D73" w:rsidRPr="00675728" w:rsidRDefault="00112D73" w:rsidP="00112D73">
      <w:pPr>
        <w:jc w:val="both"/>
        <w:rPr>
          <w:color w:val="000000"/>
          <w:sz w:val="28"/>
          <w:szCs w:val="28"/>
        </w:rPr>
      </w:pPr>
      <w:r w:rsidRPr="00675728">
        <w:rPr>
          <w:color w:val="000000"/>
          <w:sz w:val="28"/>
          <w:szCs w:val="28"/>
        </w:rPr>
        <w:t xml:space="preserve">Восстановление благоустройства в полном объеме осуществить до _____________ 20___ г. </w:t>
      </w:r>
    </w:p>
    <w:p w:rsidR="00112D73" w:rsidRPr="00675728" w:rsidRDefault="00112D73" w:rsidP="00112D73">
      <w:pPr>
        <w:jc w:val="both"/>
        <w:rPr>
          <w:color w:val="000000"/>
          <w:sz w:val="24"/>
          <w:szCs w:val="24"/>
        </w:rPr>
      </w:pPr>
    </w:p>
    <w:p w:rsidR="00112D73" w:rsidRPr="00675728" w:rsidRDefault="00112D73" w:rsidP="00112D73">
      <w:pPr>
        <w:jc w:val="both"/>
        <w:rPr>
          <w:i/>
          <w:iCs/>
          <w:color w:val="000000"/>
          <w:sz w:val="28"/>
          <w:szCs w:val="28"/>
        </w:rPr>
      </w:pPr>
      <w:r w:rsidRPr="00675728">
        <w:rPr>
          <w:color w:val="000000"/>
          <w:sz w:val="28"/>
          <w:szCs w:val="28"/>
        </w:rPr>
        <w:t>Руководитель ________________________________ (</w:t>
      </w:r>
      <w:r w:rsidRPr="00675728">
        <w:rPr>
          <w:i/>
          <w:iCs/>
          <w:color w:val="000000"/>
          <w:sz w:val="28"/>
          <w:szCs w:val="28"/>
        </w:rPr>
        <w:t xml:space="preserve">И.О.Фамилия) </w:t>
      </w:r>
    </w:p>
    <w:p w:rsidR="00112D73" w:rsidRPr="00675728" w:rsidRDefault="00112D73" w:rsidP="00112D73">
      <w:pPr>
        <w:jc w:val="both"/>
        <w:rPr>
          <w:color w:val="000000"/>
          <w:sz w:val="20"/>
          <w:szCs w:val="20"/>
        </w:rPr>
      </w:pPr>
      <w:r w:rsidRPr="00675728">
        <w:rPr>
          <w:color w:val="000000"/>
          <w:sz w:val="20"/>
          <w:szCs w:val="20"/>
        </w:rPr>
        <w:t xml:space="preserve">(подпись) </w:t>
      </w:r>
    </w:p>
    <w:p w:rsidR="00112D73" w:rsidRPr="00675728" w:rsidRDefault="00112D73" w:rsidP="00112D73">
      <w:pPr>
        <w:ind w:left="2832" w:firstLine="708"/>
        <w:jc w:val="both"/>
        <w:rPr>
          <w:color w:val="000000"/>
          <w:sz w:val="24"/>
          <w:szCs w:val="24"/>
        </w:rPr>
      </w:pPr>
      <w:r w:rsidRPr="00675728">
        <w:rPr>
          <w:color w:val="000000"/>
          <w:sz w:val="24"/>
          <w:szCs w:val="24"/>
        </w:rPr>
        <w:t>М.П.</w:t>
      </w:r>
    </w:p>
    <w:p w:rsidR="00112D73" w:rsidRPr="00675728" w:rsidRDefault="00112D73" w:rsidP="00112D73">
      <w:pPr>
        <w:ind w:left="2832" w:firstLine="708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219"/>
        <w:gridCol w:w="4820"/>
      </w:tblGrid>
      <w:tr w:rsidR="00112D73" w:rsidRPr="00675728" w:rsidTr="007F312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73" w:rsidRPr="00675728" w:rsidRDefault="00112D73" w:rsidP="007F3128">
            <w:pPr>
              <w:rPr>
                <w:color w:val="000000"/>
                <w:sz w:val="28"/>
                <w:szCs w:val="28"/>
              </w:rPr>
            </w:pPr>
            <w:r w:rsidRPr="00675728">
              <w:rPr>
                <w:color w:val="000000"/>
                <w:sz w:val="28"/>
                <w:szCs w:val="28"/>
              </w:rPr>
              <w:t xml:space="preserve">Срок действия разрешения продлен </w:t>
            </w:r>
            <w:proofErr w:type="gramStart"/>
            <w:r w:rsidRPr="00675728">
              <w:rPr>
                <w:color w:val="000000"/>
                <w:sz w:val="28"/>
                <w:szCs w:val="28"/>
              </w:rPr>
              <w:t>до</w:t>
            </w:r>
            <w:proofErr w:type="gramEnd"/>
            <w:r w:rsidRPr="00675728">
              <w:rPr>
                <w:color w:val="000000"/>
                <w:sz w:val="28"/>
                <w:szCs w:val="28"/>
              </w:rPr>
              <w:t xml:space="preserve"> </w:t>
            </w:r>
          </w:p>
          <w:p w:rsidR="00112D73" w:rsidRPr="00675728" w:rsidRDefault="00112D73" w:rsidP="007F3128">
            <w:pPr>
              <w:rPr>
                <w:sz w:val="28"/>
                <w:szCs w:val="28"/>
              </w:rPr>
            </w:pPr>
            <w:r w:rsidRPr="00675728">
              <w:rPr>
                <w:color w:val="000000"/>
                <w:sz w:val="28"/>
                <w:szCs w:val="28"/>
              </w:rPr>
              <w:t>«____» __________ 20____ 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73" w:rsidRPr="00675728" w:rsidRDefault="00112D73" w:rsidP="007F3128">
            <w:pPr>
              <w:rPr>
                <w:color w:val="000000"/>
                <w:sz w:val="28"/>
                <w:szCs w:val="28"/>
              </w:rPr>
            </w:pPr>
            <w:r w:rsidRPr="00675728">
              <w:rPr>
                <w:color w:val="000000"/>
                <w:sz w:val="28"/>
                <w:szCs w:val="28"/>
              </w:rPr>
              <w:t>Разрешение на осуществление земляных работ закрыто</w:t>
            </w:r>
          </w:p>
          <w:p w:rsidR="00112D73" w:rsidRPr="00675728" w:rsidRDefault="00112D73" w:rsidP="007F3128">
            <w:pPr>
              <w:rPr>
                <w:sz w:val="28"/>
                <w:szCs w:val="28"/>
              </w:rPr>
            </w:pPr>
            <w:r w:rsidRPr="00675728">
              <w:rPr>
                <w:color w:val="000000"/>
                <w:sz w:val="28"/>
                <w:szCs w:val="28"/>
              </w:rPr>
              <w:t xml:space="preserve"> «____» ___________ 20___ г.</w:t>
            </w:r>
          </w:p>
        </w:tc>
      </w:tr>
      <w:tr w:rsidR="00112D73" w:rsidRPr="00675728" w:rsidTr="007F312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73" w:rsidRPr="00675728" w:rsidRDefault="00112D73" w:rsidP="007F3128">
            <w:pPr>
              <w:rPr>
                <w:color w:val="000000"/>
                <w:sz w:val="28"/>
                <w:szCs w:val="28"/>
              </w:rPr>
            </w:pPr>
            <w:r w:rsidRPr="00675728">
              <w:rPr>
                <w:color w:val="000000"/>
                <w:sz w:val="28"/>
                <w:szCs w:val="28"/>
              </w:rPr>
              <w:t>Руководитель:</w:t>
            </w:r>
          </w:p>
          <w:p w:rsidR="00112D73" w:rsidRPr="00675728" w:rsidRDefault="00112D73" w:rsidP="007F3128">
            <w:pPr>
              <w:rPr>
                <w:i/>
                <w:iCs/>
                <w:color w:val="000000"/>
                <w:sz w:val="28"/>
                <w:szCs w:val="28"/>
              </w:rPr>
            </w:pPr>
            <w:r w:rsidRPr="00675728">
              <w:rPr>
                <w:color w:val="000000"/>
                <w:sz w:val="28"/>
                <w:szCs w:val="28"/>
              </w:rPr>
              <w:t xml:space="preserve">_________________ </w:t>
            </w:r>
            <w:r w:rsidRPr="00675728">
              <w:rPr>
                <w:i/>
                <w:iCs/>
                <w:color w:val="000000"/>
                <w:sz w:val="28"/>
                <w:szCs w:val="28"/>
              </w:rPr>
              <w:t>(И.О. Фамилия)</w:t>
            </w:r>
          </w:p>
          <w:p w:rsidR="00112D73" w:rsidRPr="00675728" w:rsidRDefault="00112D73" w:rsidP="007F3128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73" w:rsidRPr="00675728" w:rsidRDefault="00112D73" w:rsidP="007F3128">
            <w:pPr>
              <w:rPr>
                <w:color w:val="000000"/>
                <w:sz w:val="28"/>
                <w:szCs w:val="28"/>
              </w:rPr>
            </w:pPr>
            <w:r w:rsidRPr="00675728">
              <w:rPr>
                <w:color w:val="000000"/>
                <w:sz w:val="28"/>
                <w:szCs w:val="28"/>
              </w:rPr>
              <w:t>Руководитель:</w:t>
            </w:r>
          </w:p>
          <w:p w:rsidR="00112D73" w:rsidRPr="00675728" w:rsidRDefault="00112D73" w:rsidP="007F3128">
            <w:pPr>
              <w:rPr>
                <w:i/>
                <w:iCs/>
                <w:color w:val="000000"/>
                <w:sz w:val="28"/>
                <w:szCs w:val="28"/>
              </w:rPr>
            </w:pPr>
            <w:r w:rsidRPr="00675728">
              <w:rPr>
                <w:color w:val="000000"/>
                <w:sz w:val="28"/>
                <w:szCs w:val="28"/>
              </w:rPr>
              <w:t xml:space="preserve">_________________ </w:t>
            </w:r>
            <w:r w:rsidRPr="00675728">
              <w:rPr>
                <w:i/>
                <w:iCs/>
                <w:color w:val="000000"/>
                <w:sz w:val="28"/>
                <w:szCs w:val="28"/>
              </w:rPr>
              <w:t>(И.О. Фамилия)</w:t>
            </w:r>
          </w:p>
          <w:p w:rsidR="00112D73" w:rsidRPr="00675728" w:rsidRDefault="00112D73" w:rsidP="007F3128">
            <w:pPr>
              <w:rPr>
                <w:sz w:val="28"/>
                <w:szCs w:val="28"/>
              </w:rPr>
            </w:pPr>
          </w:p>
        </w:tc>
      </w:tr>
    </w:tbl>
    <w:p w:rsidR="00112D73" w:rsidRPr="00675728" w:rsidRDefault="00112D73" w:rsidP="00112D73">
      <w:pPr>
        <w:pStyle w:val="a5"/>
        <w:ind w:left="4843"/>
      </w:pPr>
    </w:p>
    <w:p w:rsidR="00112D73" w:rsidRPr="00675728" w:rsidRDefault="00112D73" w:rsidP="00112D73">
      <w:pPr>
        <w:pStyle w:val="a5"/>
        <w:ind w:left="4843"/>
      </w:pPr>
    </w:p>
    <w:p w:rsidR="00112D73" w:rsidRPr="00675728" w:rsidRDefault="00112D73" w:rsidP="00112D73">
      <w:pPr>
        <w:pStyle w:val="a5"/>
        <w:ind w:left="4843"/>
      </w:pPr>
    </w:p>
    <w:p w:rsidR="00112D73" w:rsidRPr="00675728" w:rsidRDefault="00112D73" w:rsidP="00112D73">
      <w:pPr>
        <w:pStyle w:val="a5"/>
        <w:ind w:left="4843"/>
      </w:pPr>
    </w:p>
    <w:p w:rsidR="00112D73" w:rsidRPr="00675728" w:rsidRDefault="00112D73" w:rsidP="00112D73">
      <w:pPr>
        <w:pStyle w:val="a5"/>
        <w:ind w:left="4843"/>
      </w:pPr>
    </w:p>
    <w:p w:rsidR="00112D73" w:rsidRPr="00675728" w:rsidRDefault="00112D73" w:rsidP="00112D73">
      <w:pPr>
        <w:pStyle w:val="a5"/>
        <w:ind w:left="4843"/>
      </w:pPr>
    </w:p>
    <w:p w:rsidR="00112D73" w:rsidRPr="00675728" w:rsidRDefault="00112D73" w:rsidP="00112D73">
      <w:pPr>
        <w:pStyle w:val="a5"/>
        <w:ind w:left="4843"/>
      </w:pPr>
    </w:p>
    <w:p w:rsidR="00112D73" w:rsidRPr="00675728" w:rsidRDefault="00112D73" w:rsidP="00112D73">
      <w:pPr>
        <w:pStyle w:val="a5"/>
        <w:ind w:left="4843"/>
      </w:pPr>
    </w:p>
    <w:p w:rsidR="00112D73" w:rsidRPr="00675728" w:rsidRDefault="00112D73" w:rsidP="00112D73">
      <w:pPr>
        <w:pStyle w:val="a5"/>
        <w:ind w:left="4843"/>
      </w:pPr>
    </w:p>
    <w:p w:rsidR="00112D73" w:rsidRPr="00675728" w:rsidRDefault="00112D73" w:rsidP="00112D73">
      <w:pPr>
        <w:pStyle w:val="a5"/>
        <w:ind w:left="4843"/>
      </w:pPr>
    </w:p>
    <w:p w:rsidR="00112D73" w:rsidRPr="00675728" w:rsidRDefault="00112D73" w:rsidP="00112D73">
      <w:pPr>
        <w:pStyle w:val="a5"/>
        <w:ind w:left="4843"/>
      </w:pPr>
    </w:p>
    <w:p w:rsidR="00112D73" w:rsidRPr="00675728" w:rsidRDefault="00112D73" w:rsidP="00112D73">
      <w:pPr>
        <w:pStyle w:val="a5"/>
        <w:ind w:left="4843"/>
      </w:pPr>
    </w:p>
    <w:p w:rsidR="00112D73" w:rsidRPr="00675728" w:rsidRDefault="00112D73" w:rsidP="00112D73">
      <w:pPr>
        <w:pStyle w:val="a5"/>
        <w:ind w:left="4843"/>
      </w:pPr>
    </w:p>
    <w:p w:rsidR="00112D73" w:rsidRPr="00675728" w:rsidRDefault="00112D73" w:rsidP="00112D73">
      <w:pPr>
        <w:pStyle w:val="a5"/>
        <w:ind w:left="4843"/>
      </w:pPr>
    </w:p>
    <w:p w:rsidR="00112D73" w:rsidRPr="00675728" w:rsidRDefault="00112D73" w:rsidP="00112D73">
      <w:pPr>
        <w:pStyle w:val="a5"/>
        <w:ind w:left="4843"/>
      </w:pPr>
    </w:p>
    <w:p w:rsidR="00112D73" w:rsidRPr="00675728" w:rsidRDefault="00112D73" w:rsidP="00112D73">
      <w:pPr>
        <w:pStyle w:val="a5"/>
        <w:ind w:left="4843"/>
      </w:pPr>
    </w:p>
    <w:p w:rsidR="00112D73" w:rsidRPr="00675728" w:rsidRDefault="00112D73" w:rsidP="00112D73">
      <w:pPr>
        <w:pStyle w:val="a5"/>
        <w:ind w:left="4843"/>
      </w:pPr>
    </w:p>
    <w:p w:rsidR="00112D73" w:rsidRPr="00675728" w:rsidRDefault="00112D73" w:rsidP="00112D73">
      <w:pPr>
        <w:pStyle w:val="a5"/>
        <w:ind w:left="4843"/>
      </w:pPr>
    </w:p>
    <w:p w:rsidR="00112D73" w:rsidRPr="00675728" w:rsidRDefault="00112D73" w:rsidP="00112D73">
      <w:pPr>
        <w:pStyle w:val="a5"/>
        <w:ind w:left="4843"/>
      </w:pPr>
    </w:p>
    <w:p w:rsidR="00112D73" w:rsidRPr="00675728" w:rsidRDefault="00112D73" w:rsidP="00112D73">
      <w:pPr>
        <w:pStyle w:val="a5"/>
        <w:ind w:left="4843"/>
      </w:pPr>
    </w:p>
    <w:p w:rsidR="00112D73" w:rsidRPr="00675728" w:rsidRDefault="00112D73" w:rsidP="00112D73">
      <w:pPr>
        <w:pStyle w:val="a5"/>
        <w:ind w:left="4843"/>
      </w:pPr>
    </w:p>
    <w:p w:rsidR="00112D73" w:rsidRPr="00675728" w:rsidRDefault="00112D73" w:rsidP="00112D73">
      <w:pPr>
        <w:pStyle w:val="a5"/>
        <w:ind w:left="4843"/>
      </w:pPr>
    </w:p>
    <w:p w:rsidR="00112D73" w:rsidRPr="00675728" w:rsidRDefault="00112D73" w:rsidP="00112D73">
      <w:pPr>
        <w:pStyle w:val="a5"/>
        <w:ind w:left="4843"/>
      </w:pPr>
    </w:p>
    <w:p w:rsidR="00112D73" w:rsidRPr="00675728" w:rsidRDefault="00112D73" w:rsidP="00112D73">
      <w:pPr>
        <w:pStyle w:val="a5"/>
        <w:ind w:left="4843"/>
      </w:pPr>
    </w:p>
    <w:p w:rsidR="00112D73" w:rsidRPr="00675728" w:rsidRDefault="00112D73" w:rsidP="00112D73">
      <w:pPr>
        <w:pStyle w:val="a5"/>
        <w:ind w:left="4843"/>
      </w:pPr>
    </w:p>
    <w:p w:rsidR="00112D73" w:rsidRPr="00675728" w:rsidRDefault="00112D73" w:rsidP="00112D73">
      <w:pPr>
        <w:pStyle w:val="a5"/>
        <w:ind w:left="4843"/>
      </w:pPr>
    </w:p>
    <w:p w:rsidR="00112D73" w:rsidRPr="00675728" w:rsidRDefault="00112D73" w:rsidP="00112D73">
      <w:pPr>
        <w:pStyle w:val="a5"/>
        <w:ind w:left="4843"/>
      </w:pPr>
    </w:p>
    <w:p w:rsidR="00112D73" w:rsidRPr="00675728" w:rsidRDefault="00112D73" w:rsidP="00112D73">
      <w:pPr>
        <w:pStyle w:val="a5"/>
        <w:ind w:left="4843"/>
      </w:pPr>
    </w:p>
    <w:p w:rsidR="00112D73" w:rsidRPr="00675728" w:rsidRDefault="00112D73" w:rsidP="00112D73">
      <w:pPr>
        <w:pStyle w:val="a5"/>
        <w:ind w:left="4843"/>
      </w:pPr>
    </w:p>
    <w:p w:rsidR="00112D73" w:rsidRPr="00675728" w:rsidRDefault="00112D73" w:rsidP="00112D73">
      <w:pPr>
        <w:pStyle w:val="a5"/>
        <w:ind w:left="4843"/>
      </w:pPr>
    </w:p>
    <w:p w:rsidR="00112D73" w:rsidRPr="00675728" w:rsidRDefault="00112D73" w:rsidP="00112D73">
      <w:pPr>
        <w:pStyle w:val="a5"/>
        <w:ind w:left="4843"/>
      </w:pPr>
    </w:p>
    <w:p w:rsidR="00112D73" w:rsidRPr="00675728" w:rsidRDefault="00112D73" w:rsidP="00112D73">
      <w:pPr>
        <w:pStyle w:val="a5"/>
        <w:ind w:left="4843"/>
      </w:pPr>
    </w:p>
    <w:p w:rsidR="00112D73" w:rsidRPr="00675728" w:rsidRDefault="00112D73" w:rsidP="00112D73">
      <w:pPr>
        <w:pStyle w:val="a5"/>
        <w:ind w:left="4843"/>
      </w:pPr>
      <w:r w:rsidRPr="00675728">
        <w:t>Приложение № 2</w:t>
      </w:r>
    </w:p>
    <w:p w:rsidR="00112D73" w:rsidRPr="00675728" w:rsidRDefault="00112D73" w:rsidP="00112D73">
      <w:pPr>
        <w:pStyle w:val="a5"/>
        <w:ind w:left="4843" w:right="181"/>
      </w:pPr>
      <w:r w:rsidRPr="00675728">
        <w:t xml:space="preserve">к Административному регламенту предоставления муниципальной услуги «Предоставление разрешения на осуществление </w:t>
      </w:r>
      <w:r w:rsidRPr="00675728">
        <w:rPr>
          <w:bCs/>
        </w:rPr>
        <w:t>земляных работ</w:t>
      </w:r>
      <w:r w:rsidRPr="00675728">
        <w:t xml:space="preserve"> на территории </w:t>
      </w:r>
      <w:proofErr w:type="spellStart"/>
      <w:r w:rsidRPr="00675728">
        <w:t>Добрунского</w:t>
      </w:r>
      <w:proofErr w:type="spellEnd"/>
      <w:r w:rsidRPr="00675728">
        <w:t xml:space="preserve">  сельского  поселения», утвержденному постановлением </w:t>
      </w:r>
      <w:proofErr w:type="spellStart"/>
      <w:r w:rsidRPr="00675728">
        <w:t>Добрунской</w:t>
      </w:r>
      <w:proofErr w:type="spellEnd"/>
      <w:r w:rsidRPr="00675728">
        <w:t xml:space="preserve"> сельской администрации</w:t>
      </w:r>
    </w:p>
    <w:p w:rsidR="00112D73" w:rsidRPr="00675728" w:rsidRDefault="00112D73" w:rsidP="00112D73">
      <w:pPr>
        <w:pStyle w:val="a5"/>
        <w:ind w:left="4843"/>
      </w:pPr>
      <w:r w:rsidRPr="00675728">
        <w:t xml:space="preserve">от </w:t>
      </w:r>
      <w:r>
        <w:t>«09» сентября 2020г.</w:t>
      </w:r>
      <w:r w:rsidRPr="00675728">
        <w:t xml:space="preserve"> № </w:t>
      </w:r>
      <w:r>
        <w:t>151</w:t>
      </w:r>
    </w:p>
    <w:p w:rsidR="00112D73" w:rsidRPr="00675728" w:rsidRDefault="00112D73" w:rsidP="00112D73">
      <w:pPr>
        <w:pStyle w:val="a5"/>
        <w:ind w:left="4843"/>
      </w:pPr>
    </w:p>
    <w:p w:rsidR="00112D73" w:rsidRPr="00675728" w:rsidRDefault="00112D73" w:rsidP="00112D73">
      <w:pPr>
        <w:tabs>
          <w:tab w:val="left" w:pos="142"/>
          <w:tab w:val="left" w:pos="284"/>
        </w:tabs>
        <w:jc w:val="center"/>
        <w:rPr>
          <w:bCs/>
          <w:sz w:val="28"/>
          <w:szCs w:val="28"/>
        </w:rPr>
      </w:pPr>
    </w:p>
    <w:p w:rsidR="00112D73" w:rsidRPr="00675728" w:rsidRDefault="00112D73" w:rsidP="00112D73">
      <w:pPr>
        <w:tabs>
          <w:tab w:val="left" w:pos="142"/>
          <w:tab w:val="left" w:pos="284"/>
        </w:tabs>
        <w:jc w:val="center"/>
        <w:rPr>
          <w:rFonts w:eastAsia="Calibri"/>
          <w:bCs/>
          <w:sz w:val="28"/>
          <w:szCs w:val="28"/>
        </w:rPr>
      </w:pPr>
      <w:r w:rsidRPr="00675728">
        <w:rPr>
          <w:rFonts w:eastAsia="Calibri"/>
          <w:bCs/>
          <w:sz w:val="28"/>
          <w:szCs w:val="28"/>
        </w:rPr>
        <w:t>Информация о месте нахождения и графике работы администрации муниципального образования</w:t>
      </w:r>
    </w:p>
    <w:p w:rsidR="00112D73" w:rsidRPr="00675728" w:rsidRDefault="00112D73" w:rsidP="00112D73">
      <w:pPr>
        <w:tabs>
          <w:tab w:val="left" w:pos="142"/>
          <w:tab w:val="left" w:pos="284"/>
        </w:tabs>
        <w:jc w:val="center"/>
        <w:rPr>
          <w:sz w:val="28"/>
          <w:szCs w:val="28"/>
        </w:rPr>
      </w:pPr>
    </w:p>
    <w:p w:rsidR="00112D73" w:rsidRPr="00B241CC" w:rsidRDefault="00112D73" w:rsidP="00112D73">
      <w:pPr>
        <w:tabs>
          <w:tab w:val="left" w:pos="142"/>
          <w:tab w:val="left" w:pos="284"/>
        </w:tabs>
        <w:adjustRightInd w:val="0"/>
        <w:ind w:firstLine="709"/>
        <w:jc w:val="both"/>
        <w:rPr>
          <w:sz w:val="28"/>
          <w:szCs w:val="28"/>
        </w:rPr>
      </w:pPr>
      <w:proofErr w:type="gramStart"/>
      <w:r w:rsidRPr="00675728">
        <w:rPr>
          <w:sz w:val="28"/>
          <w:szCs w:val="28"/>
        </w:rPr>
        <w:t>Место нахождения: 241521</w:t>
      </w:r>
      <w:r w:rsidRPr="00675728">
        <w:rPr>
          <w:rFonts w:eastAsia="Calibri"/>
          <w:sz w:val="28"/>
          <w:szCs w:val="28"/>
        </w:rPr>
        <w:t xml:space="preserve">(индекс), Брянская область, Брянский район, дер. </w:t>
      </w:r>
      <w:proofErr w:type="spellStart"/>
      <w:r w:rsidRPr="00675728">
        <w:rPr>
          <w:rFonts w:eastAsia="Calibri"/>
          <w:sz w:val="28"/>
          <w:szCs w:val="28"/>
        </w:rPr>
        <w:t>Добрунь</w:t>
      </w:r>
      <w:proofErr w:type="spellEnd"/>
      <w:r w:rsidRPr="00B241CC">
        <w:rPr>
          <w:rFonts w:eastAsia="Calibri"/>
          <w:sz w:val="28"/>
          <w:szCs w:val="28"/>
        </w:rPr>
        <w:t>, ул. Молодежная, д. 1А</w:t>
      </w:r>
      <w:proofErr w:type="gramEnd"/>
    </w:p>
    <w:p w:rsidR="00112D73" w:rsidRPr="00675728" w:rsidRDefault="00112D73" w:rsidP="00112D73">
      <w:pPr>
        <w:tabs>
          <w:tab w:val="left" w:pos="142"/>
          <w:tab w:val="left" w:pos="284"/>
        </w:tabs>
        <w:adjustRightInd w:val="0"/>
        <w:ind w:firstLine="709"/>
        <w:jc w:val="both"/>
        <w:rPr>
          <w:sz w:val="28"/>
          <w:szCs w:val="28"/>
        </w:rPr>
      </w:pPr>
      <w:r w:rsidRPr="00675728">
        <w:rPr>
          <w:sz w:val="28"/>
          <w:szCs w:val="28"/>
        </w:rPr>
        <w:t>Справочные телефоны  администрации: 8 (4832) 92-32-27;</w:t>
      </w:r>
    </w:p>
    <w:p w:rsidR="00112D73" w:rsidRPr="00675728" w:rsidRDefault="00112D73" w:rsidP="00112D73">
      <w:pPr>
        <w:tabs>
          <w:tab w:val="left" w:pos="142"/>
          <w:tab w:val="left" w:pos="284"/>
        </w:tabs>
        <w:adjustRightInd w:val="0"/>
        <w:ind w:firstLine="709"/>
        <w:jc w:val="both"/>
        <w:rPr>
          <w:sz w:val="28"/>
          <w:szCs w:val="28"/>
        </w:rPr>
      </w:pPr>
      <w:r w:rsidRPr="00675728">
        <w:rPr>
          <w:sz w:val="28"/>
          <w:szCs w:val="28"/>
        </w:rPr>
        <w:t>Факс: 8 (4832) 92-32-69;</w:t>
      </w:r>
    </w:p>
    <w:p w:rsidR="00112D73" w:rsidRPr="00675728" w:rsidRDefault="00112D73" w:rsidP="00112D73">
      <w:pPr>
        <w:tabs>
          <w:tab w:val="left" w:pos="142"/>
          <w:tab w:val="left" w:pos="284"/>
        </w:tabs>
        <w:adjustRightInd w:val="0"/>
        <w:ind w:firstLine="709"/>
        <w:jc w:val="both"/>
        <w:rPr>
          <w:sz w:val="28"/>
          <w:szCs w:val="28"/>
        </w:rPr>
      </w:pPr>
      <w:r w:rsidRPr="00675728">
        <w:rPr>
          <w:sz w:val="28"/>
          <w:szCs w:val="28"/>
        </w:rPr>
        <w:t>Адрес электронной почты Администрации:</w:t>
      </w:r>
      <w:proofErr w:type="spellStart"/>
      <w:r w:rsidRPr="00675728">
        <w:rPr>
          <w:sz w:val="28"/>
          <w:szCs w:val="28"/>
          <w:lang w:val="en-US"/>
        </w:rPr>
        <w:t>dobrun</w:t>
      </w:r>
      <w:proofErr w:type="spellEnd"/>
      <w:r w:rsidRPr="00675728">
        <w:rPr>
          <w:sz w:val="28"/>
          <w:szCs w:val="28"/>
        </w:rPr>
        <w:t>@</w:t>
      </w:r>
      <w:proofErr w:type="spellStart"/>
      <w:r w:rsidRPr="00675728">
        <w:rPr>
          <w:sz w:val="28"/>
          <w:szCs w:val="28"/>
          <w:lang w:val="en-US"/>
        </w:rPr>
        <w:t>bk</w:t>
      </w:r>
      <w:proofErr w:type="spellEnd"/>
      <w:r w:rsidRPr="00675728">
        <w:rPr>
          <w:sz w:val="28"/>
          <w:szCs w:val="28"/>
        </w:rPr>
        <w:t>.</w:t>
      </w:r>
      <w:proofErr w:type="spellStart"/>
      <w:r w:rsidRPr="00675728">
        <w:rPr>
          <w:rFonts w:eastAsia="Calibri"/>
          <w:sz w:val="28"/>
          <w:szCs w:val="28"/>
          <w:lang w:val="en-US"/>
        </w:rPr>
        <w:t>ru</w:t>
      </w:r>
      <w:proofErr w:type="spellEnd"/>
      <w:r w:rsidRPr="00675728">
        <w:rPr>
          <w:sz w:val="28"/>
          <w:szCs w:val="28"/>
        </w:rPr>
        <w:t>;</w:t>
      </w:r>
    </w:p>
    <w:p w:rsidR="00112D73" w:rsidRPr="00675728" w:rsidRDefault="00112D73" w:rsidP="00112D73">
      <w:pPr>
        <w:tabs>
          <w:tab w:val="left" w:pos="142"/>
          <w:tab w:val="left" w:pos="284"/>
        </w:tabs>
        <w:jc w:val="both"/>
        <w:rPr>
          <w:sz w:val="28"/>
          <w:szCs w:val="28"/>
        </w:rPr>
      </w:pPr>
    </w:p>
    <w:p w:rsidR="00112D73" w:rsidRPr="00675728" w:rsidRDefault="00112D73" w:rsidP="00112D73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75728">
        <w:rPr>
          <w:sz w:val="28"/>
          <w:szCs w:val="28"/>
        </w:rPr>
        <w:t>График работы Местной администрации:</w:t>
      </w:r>
    </w:p>
    <w:p w:rsidR="00112D73" w:rsidRPr="00675728" w:rsidRDefault="00112D73" w:rsidP="00112D73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</w:p>
    <w:tbl>
      <w:tblPr>
        <w:tblW w:w="935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678"/>
        <w:gridCol w:w="4678"/>
      </w:tblGrid>
      <w:tr w:rsidR="00112D73" w:rsidRPr="00675728" w:rsidTr="007F3128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73" w:rsidRPr="00675728" w:rsidRDefault="00112D73" w:rsidP="007F3128">
            <w:pPr>
              <w:tabs>
                <w:tab w:val="left" w:pos="142"/>
                <w:tab w:val="left" w:pos="284"/>
              </w:tabs>
              <w:jc w:val="both"/>
              <w:rPr>
                <w:sz w:val="28"/>
                <w:szCs w:val="28"/>
              </w:rPr>
            </w:pPr>
            <w:r w:rsidRPr="00675728">
              <w:rPr>
                <w:sz w:val="28"/>
                <w:szCs w:val="28"/>
              </w:rPr>
              <w:t>Дни недели, время работы Местной администрации</w:t>
            </w:r>
          </w:p>
        </w:tc>
      </w:tr>
      <w:tr w:rsidR="00112D73" w:rsidRPr="00675728" w:rsidTr="007F312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73" w:rsidRPr="00675728" w:rsidRDefault="00112D73" w:rsidP="007F3128">
            <w:pPr>
              <w:tabs>
                <w:tab w:val="left" w:pos="142"/>
                <w:tab w:val="left" w:pos="284"/>
              </w:tabs>
              <w:jc w:val="both"/>
              <w:rPr>
                <w:sz w:val="28"/>
                <w:szCs w:val="28"/>
              </w:rPr>
            </w:pPr>
            <w:r w:rsidRPr="00675728">
              <w:rPr>
                <w:sz w:val="28"/>
                <w:szCs w:val="28"/>
              </w:rPr>
              <w:t>Дни недели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73" w:rsidRPr="00675728" w:rsidRDefault="00112D73" w:rsidP="007F3128">
            <w:pPr>
              <w:tabs>
                <w:tab w:val="left" w:pos="142"/>
                <w:tab w:val="left" w:pos="284"/>
              </w:tabs>
              <w:jc w:val="both"/>
              <w:rPr>
                <w:sz w:val="28"/>
                <w:szCs w:val="28"/>
              </w:rPr>
            </w:pPr>
            <w:r w:rsidRPr="00675728">
              <w:rPr>
                <w:sz w:val="28"/>
                <w:szCs w:val="28"/>
              </w:rPr>
              <w:t>Время</w:t>
            </w:r>
          </w:p>
        </w:tc>
      </w:tr>
      <w:tr w:rsidR="00112D73" w:rsidRPr="00675728" w:rsidTr="007F312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2D73" w:rsidRPr="00675728" w:rsidRDefault="00112D73" w:rsidP="007F3128">
            <w:pPr>
              <w:tabs>
                <w:tab w:val="left" w:pos="142"/>
                <w:tab w:val="left" w:pos="284"/>
              </w:tabs>
              <w:jc w:val="both"/>
              <w:rPr>
                <w:sz w:val="28"/>
                <w:szCs w:val="28"/>
              </w:rPr>
            </w:pPr>
            <w:r w:rsidRPr="00675728">
              <w:rPr>
                <w:sz w:val="28"/>
                <w:szCs w:val="28"/>
              </w:rPr>
              <w:t xml:space="preserve">Понедельник, вторник, среда, </w:t>
            </w:r>
            <w:r w:rsidRPr="00675728">
              <w:rPr>
                <w:sz w:val="28"/>
                <w:szCs w:val="28"/>
              </w:rPr>
              <w:lastRenderedPageBreak/>
              <w:t>четверг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2D73" w:rsidRPr="00675728" w:rsidRDefault="00112D73" w:rsidP="007F3128">
            <w:pPr>
              <w:tabs>
                <w:tab w:val="left" w:pos="142"/>
                <w:tab w:val="left" w:pos="284"/>
              </w:tabs>
              <w:ind w:right="-75"/>
              <w:jc w:val="both"/>
              <w:rPr>
                <w:sz w:val="28"/>
                <w:szCs w:val="28"/>
              </w:rPr>
            </w:pPr>
            <w:r w:rsidRPr="00675728">
              <w:rPr>
                <w:sz w:val="28"/>
                <w:szCs w:val="28"/>
              </w:rPr>
              <w:lastRenderedPageBreak/>
              <w:t xml:space="preserve">с 09.00 до 17.45, перерыв с 13.00 до </w:t>
            </w:r>
            <w:r w:rsidRPr="00675728">
              <w:rPr>
                <w:sz w:val="28"/>
                <w:szCs w:val="28"/>
              </w:rPr>
              <w:lastRenderedPageBreak/>
              <w:t>14.00</w:t>
            </w:r>
          </w:p>
        </w:tc>
      </w:tr>
      <w:tr w:rsidR="00112D73" w:rsidRPr="00675728" w:rsidTr="007F3128"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73" w:rsidRPr="00675728" w:rsidRDefault="00112D73" w:rsidP="007F3128">
            <w:pPr>
              <w:tabs>
                <w:tab w:val="left" w:pos="142"/>
                <w:tab w:val="left" w:pos="284"/>
              </w:tabs>
              <w:jc w:val="both"/>
              <w:rPr>
                <w:sz w:val="28"/>
                <w:szCs w:val="28"/>
              </w:rPr>
            </w:pPr>
            <w:r w:rsidRPr="00675728">
              <w:rPr>
                <w:sz w:val="28"/>
                <w:szCs w:val="28"/>
              </w:rPr>
              <w:lastRenderedPageBreak/>
              <w:t>Пятница</w:t>
            </w:r>
          </w:p>
          <w:p w:rsidR="00112D73" w:rsidRPr="00675728" w:rsidRDefault="00112D73" w:rsidP="007F3128">
            <w:pPr>
              <w:tabs>
                <w:tab w:val="left" w:pos="142"/>
                <w:tab w:val="left" w:pos="284"/>
              </w:tabs>
              <w:jc w:val="both"/>
              <w:rPr>
                <w:sz w:val="28"/>
                <w:szCs w:val="28"/>
              </w:rPr>
            </w:pPr>
            <w:r w:rsidRPr="00675728">
              <w:rPr>
                <w:sz w:val="28"/>
                <w:szCs w:val="28"/>
              </w:rPr>
              <w:t>Суббота, воскресенье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73" w:rsidRPr="00675728" w:rsidRDefault="00112D73" w:rsidP="007F3128">
            <w:pPr>
              <w:tabs>
                <w:tab w:val="left" w:pos="142"/>
                <w:tab w:val="left" w:pos="284"/>
              </w:tabs>
              <w:ind w:right="-75"/>
              <w:jc w:val="both"/>
              <w:rPr>
                <w:sz w:val="28"/>
                <w:szCs w:val="28"/>
              </w:rPr>
            </w:pPr>
            <w:r w:rsidRPr="00675728">
              <w:rPr>
                <w:sz w:val="28"/>
                <w:szCs w:val="28"/>
              </w:rPr>
              <w:t>с 09.00 до 17.30, перерыв с 13.00 до 14.00</w:t>
            </w:r>
          </w:p>
          <w:p w:rsidR="00112D73" w:rsidRPr="00675728" w:rsidRDefault="00112D73" w:rsidP="007F3128">
            <w:pPr>
              <w:tabs>
                <w:tab w:val="left" w:pos="142"/>
                <w:tab w:val="left" w:pos="284"/>
              </w:tabs>
              <w:jc w:val="both"/>
              <w:rPr>
                <w:sz w:val="28"/>
                <w:szCs w:val="28"/>
              </w:rPr>
            </w:pPr>
            <w:r w:rsidRPr="00675728">
              <w:rPr>
                <w:sz w:val="28"/>
                <w:szCs w:val="28"/>
              </w:rPr>
              <w:t>Выходные</w:t>
            </w:r>
          </w:p>
        </w:tc>
      </w:tr>
    </w:tbl>
    <w:p w:rsidR="00112D73" w:rsidRPr="00675728" w:rsidRDefault="00112D73" w:rsidP="00112D73">
      <w:pPr>
        <w:tabs>
          <w:tab w:val="left" w:pos="142"/>
          <w:tab w:val="left" w:pos="284"/>
        </w:tabs>
        <w:jc w:val="both"/>
        <w:rPr>
          <w:sz w:val="28"/>
          <w:szCs w:val="28"/>
        </w:rPr>
      </w:pPr>
    </w:p>
    <w:p w:rsidR="00112D73" w:rsidRPr="00675728" w:rsidRDefault="00112D73" w:rsidP="00112D73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75728">
        <w:rPr>
          <w:sz w:val="28"/>
          <w:szCs w:val="28"/>
        </w:rPr>
        <w:t>Приемные дни</w:t>
      </w:r>
      <w:proofErr w:type="gramStart"/>
      <w:r w:rsidRPr="00675728">
        <w:rPr>
          <w:sz w:val="28"/>
          <w:szCs w:val="28"/>
        </w:rPr>
        <w:t xml:space="preserve"> :</w:t>
      </w:r>
      <w:proofErr w:type="gramEnd"/>
    </w:p>
    <w:p w:rsidR="00112D73" w:rsidRPr="00675728" w:rsidRDefault="00112D73" w:rsidP="00112D73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</w:p>
    <w:tbl>
      <w:tblPr>
        <w:tblW w:w="935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678"/>
        <w:gridCol w:w="4678"/>
      </w:tblGrid>
      <w:tr w:rsidR="00112D73" w:rsidRPr="00675728" w:rsidTr="007F3128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73" w:rsidRPr="00675728" w:rsidRDefault="00112D73" w:rsidP="007F3128">
            <w:pPr>
              <w:tabs>
                <w:tab w:val="left" w:pos="142"/>
                <w:tab w:val="left" w:pos="284"/>
              </w:tabs>
              <w:jc w:val="both"/>
              <w:rPr>
                <w:sz w:val="28"/>
                <w:szCs w:val="28"/>
                <w:lang w:val="en-US"/>
              </w:rPr>
            </w:pPr>
            <w:r w:rsidRPr="00675728">
              <w:rPr>
                <w:sz w:val="28"/>
                <w:szCs w:val="28"/>
              </w:rPr>
              <w:t>Дни недели, время работы</w:t>
            </w:r>
          </w:p>
        </w:tc>
      </w:tr>
      <w:tr w:rsidR="00112D73" w:rsidRPr="00675728" w:rsidTr="007F312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73" w:rsidRPr="00675728" w:rsidRDefault="00112D73" w:rsidP="007F3128">
            <w:pPr>
              <w:tabs>
                <w:tab w:val="left" w:pos="142"/>
                <w:tab w:val="left" w:pos="284"/>
              </w:tabs>
              <w:jc w:val="both"/>
              <w:rPr>
                <w:sz w:val="28"/>
                <w:szCs w:val="28"/>
              </w:rPr>
            </w:pPr>
            <w:r w:rsidRPr="00675728">
              <w:rPr>
                <w:sz w:val="28"/>
                <w:szCs w:val="28"/>
              </w:rPr>
              <w:t>Дни недели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73" w:rsidRPr="00675728" w:rsidRDefault="00112D73" w:rsidP="007F3128">
            <w:pPr>
              <w:tabs>
                <w:tab w:val="left" w:pos="142"/>
                <w:tab w:val="left" w:pos="284"/>
              </w:tabs>
              <w:jc w:val="both"/>
              <w:rPr>
                <w:sz w:val="28"/>
                <w:szCs w:val="28"/>
              </w:rPr>
            </w:pPr>
            <w:r w:rsidRPr="00675728">
              <w:rPr>
                <w:sz w:val="28"/>
                <w:szCs w:val="28"/>
              </w:rPr>
              <w:t>Время</w:t>
            </w:r>
          </w:p>
        </w:tc>
      </w:tr>
      <w:tr w:rsidR="00112D73" w:rsidRPr="00675728" w:rsidTr="007F312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2D73" w:rsidRPr="00675728" w:rsidRDefault="00112D73" w:rsidP="007F3128">
            <w:pPr>
              <w:tabs>
                <w:tab w:val="left" w:pos="142"/>
                <w:tab w:val="left" w:pos="284"/>
              </w:tabs>
              <w:jc w:val="both"/>
              <w:rPr>
                <w:sz w:val="28"/>
                <w:szCs w:val="28"/>
              </w:rPr>
            </w:pPr>
            <w:r w:rsidRPr="00675728">
              <w:rPr>
                <w:sz w:val="28"/>
                <w:szCs w:val="28"/>
              </w:rPr>
              <w:t>Понедельник, вторник, среда, четверг, пятница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2D73" w:rsidRPr="00675728" w:rsidRDefault="00112D73" w:rsidP="007F3128">
            <w:pPr>
              <w:tabs>
                <w:tab w:val="left" w:pos="142"/>
                <w:tab w:val="left" w:pos="284"/>
              </w:tabs>
              <w:ind w:right="-75"/>
              <w:jc w:val="both"/>
              <w:rPr>
                <w:sz w:val="28"/>
                <w:szCs w:val="28"/>
              </w:rPr>
            </w:pPr>
            <w:r w:rsidRPr="00675728">
              <w:rPr>
                <w:sz w:val="28"/>
                <w:szCs w:val="28"/>
              </w:rPr>
              <w:t>с 09.00 до 16.30, перерыв с 13.00 до 14.00</w:t>
            </w:r>
          </w:p>
        </w:tc>
      </w:tr>
      <w:tr w:rsidR="00112D73" w:rsidRPr="00675728" w:rsidTr="007F3128"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73" w:rsidRPr="00675728" w:rsidRDefault="00112D73" w:rsidP="007F3128">
            <w:pPr>
              <w:tabs>
                <w:tab w:val="left" w:pos="142"/>
                <w:tab w:val="left" w:pos="28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D73" w:rsidRPr="00675728" w:rsidRDefault="00112D73" w:rsidP="007F3128">
            <w:pPr>
              <w:tabs>
                <w:tab w:val="left" w:pos="142"/>
                <w:tab w:val="left" w:pos="284"/>
              </w:tabs>
              <w:ind w:right="-75"/>
              <w:jc w:val="both"/>
              <w:rPr>
                <w:sz w:val="28"/>
                <w:szCs w:val="28"/>
              </w:rPr>
            </w:pPr>
          </w:p>
        </w:tc>
      </w:tr>
    </w:tbl>
    <w:p w:rsidR="00112D73" w:rsidRPr="00675728" w:rsidRDefault="00112D73" w:rsidP="00112D73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</w:p>
    <w:p w:rsidR="00112D73" w:rsidRPr="00675728" w:rsidRDefault="00112D73" w:rsidP="00112D73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75728">
        <w:rPr>
          <w:sz w:val="28"/>
          <w:szCs w:val="28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112D73" w:rsidRPr="00675728" w:rsidRDefault="00112D73" w:rsidP="00112D73">
      <w:pPr>
        <w:pStyle w:val="a5"/>
        <w:ind w:left="4843"/>
      </w:pPr>
    </w:p>
    <w:p w:rsidR="00112D73" w:rsidRPr="00675728" w:rsidRDefault="00112D73" w:rsidP="00112D73">
      <w:pPr>
        <w:pStyle w:val="a5"/>
        <w:ind w:left="4843"/>
      </w:pPr>
    </w:p>
    <w:p w:rsidR="00112D73" w:rsidRPr="00675728" w:rsidRDefault="00112D73" w:rsidP="00112D73">
      <w:pPr>
        <w:pStyle w:val="a5"/>
        <w:ind w:left="4843"/>
      </w:pPr>
    </w:p>
    <w:p w:rsidR="00112D73" w:rsidRPr="00675728" w:rsidRDefault="00112D73" w:rsidP="00112D73">
      <w:pPr>
        <w:pStyle w:val="a5"/>
        <w:ind w:left="4843"/>
      </w:pPr>
    </w:p>
    <w:p w:rsidR="00112D73" w:rsidRPr="00112D73" w:rsidRDefault="00112D73" w:rsidP="00112D73">
      <w:pPr>
        <w:pStyle w:val="a5"/>
        <w:ind w:left="4843"/>
      </w:pPr>
    </w:p>
    <w:p w:rsidR="00112D73" w:rsidRPr="00112D73" w:rsidRDefault="00112D73" w:rsidP="00112D73">
      <w:pPr>
        <w:pStyle w:val="a5"/>
        <w:ind w:left="4843"/>
      </w:pPr>
    </w:p>
    <w:p w:rsidR="00112D73" w:rsidRPr="00112D73" w:rsidRDefault="00112D73" w:rsidP="00112D73">
      <w:pPr>
        <w:pStyle w:val="a5"/>
        <w:ind w:left="4843"/>
      </w:pPr>
    </w:p>
    <w:p w:rsidR="00112D73" w:rsidRPr="00675728" w:rsidRDefault="00112D73" w:rsidP="00112D73">
      <w:pPr>
        <w:pStyle w:val="a5"/>
        <w:ind w:left="4843" w:hanging="23"/>
        <w:jc w:val="both"/>
      </w:pPr>
      <w:r w:rsidRPr="00675728">
        <w:t xml:space="preserve">        Приложение № 3</w:t>
      </w:r>
    </w:p>
    <w:p w:rsidR="00112D73" w:rsidRPr="00675728" w:rsidRDefault="00112D73" w:rsidP="00112D73">
      <w:pPr>
        <w:pStyle w:val="a5"/>
        <w:ind w:left="4843" w:right="181"/>
      </w:pPr>
      <w:r w:rsidRPr="00675728">
        <w:t xml:space="preserve">к Административному регламенту предоставления муниципальной услуги «Предоставление разрешения на осуществление </w:t>
      </w:r>
      <w:r w:rsidRPr="00675728">
        <w:rPr>
          <w:bCs/>
        </w:rPr>
        <w:t>земляных работ</w:t>
      </w:r>
      <w:r w:rsidRPr="00675728">
        <w:t xml:space="preserve"> на территории </w:t>
      </w:r>
      <w:proofErr w:type="spellStart"/>
      <w:r w:rsidRPr="00675728">
        <w:t>Добрунского</w:t>
      </w:r>
      <w:proofErr w:type="spellEnd"/>
      <w:r w:rsidRPr="00675728">
        <w:t xml:space="preserve">  сельского  поселения», утвержденному постановлением </w:t>
      </w:r>
      <w:proofErr w:type="spellStart"/>
      <w:r w:rsidRPr="00675728">
        <w:t>Добрунской</w:t>
      </w:r>
      <w:proofErr w:type="spellEnd"/>
      <w:r w:rsidRPr="00675728">
        <w:t xml:space="preserve"> сельской администрации</w:t>
      </w:r>
    </w:p>
    <w:p w:rsidR="00112D73" w:rsidRPr="00675728" w:rsidRDefault="00112D73" w:rsidP="00112D73">
      <w:pPr>
        <w:pStyle w:val="a5"/>
        <w:ind w:left="4843"/>
      </w:pPr>
      <w:r w:rsidRPr="00675728">
        <w:t xml:space="preserve">от </w:t>
      </w:r>
      <w:r>
        <w:t>«09» сентября 2020 г.</w:t>
      </w:r>
      <w:r w:rsidRPr="00675728">
        <w:t xml:space="preserve"> № </w:t>
      </w:r>
      <w:r>
        <w:t>151</w:t>
      </w:r>
    </w:p>
    <w:p w:rsidR="00112D73" w:rsidRPr="00675728" w:rsidRDefault="00112D73" w:rsidP="00112D73">
      <w:pPr>
        <w:pStyle w:val="a5"/>
        <w:ind w:left="4843"/>
      </w:pPr>
    </w:p>
    <w:p w:rsidR="00112D73" w:rsidRPr="00675728" w:rsidRDefault="00112D73" w:rsidP="00112D73">
      <w:pPr>
        <w:rPr>
          <w:rFonts w:eastAsia="Calibri"/>
          <w:sz w:val="28"/>
          <w:szCs w:val="28"/>
        </w:rPr>
      </w:pPr>
      <w:r w:rsidRPr="00675728">
        <w:rPr>
          <w:rFonts w:eastAsia="Calibri"/>
          <w:sz w:val="28"/>
          <w:szCs w:val="28"/>
        </w:rPr>
        <w:lastRenderedPageBreak/>
        <w:t xml:space="preserve"> </w:t>
      </w:r>
      <w:r w:rsidRPr="00675728">
        <w:rPr>
          <w:rFonts w:eastAsia="Calibri"/>
          <w:sz w:val="28"/>
          <w:szCs w:val="28"/>
        </w:rPr>
        <w:tab/>
      </w:r>
      <w:r w:rsidRPr="00675728">
        <w:rPr>
          <w:rFonts w:eastAsia="Calibri"/>
          <w:sz w:val="28"/>
          <w:szCs w:val="28"/>
        </w:rPr>
        <w:tab/>
      </w:r>
      <w:r w:rsidRPr="00675728">
        <w:rPr>
          <w:rFonts w:eastAsia="Calibri"/>
          <w:sz w:val="28"/>
          <w:szCs w:val="28"/>
        </w:rPr>
        <w:tab/>
      </w:r>
      <w:r w:rsidRPr="00675728">
        <w:rPr>
          <w:rFonts w:eastAsia="Calibri"/>
          <w:sz w:val="28"/>
          <w:szCs w:val="28"/>
        </w:rPr>
        <w:tab/>
      </w:r>
      <w:r w:rsidRPr="00675728">
        <w:rPr>
          <w:rFonts w:eastAsia="Calibri"/>
          <w:sz w:val="28"/>
          <w:szCs w:val="28"/>
        </w:rPr>
        <w:tab/>
      </w:r>
      <w:r w:rsidRPr="00675728">
        <w:rPr>
          <w:rFonts w:eastAsia="Calibri"/>
          <w:sz w:val="28"/>
          <w:szCs w:val="28"/>
        </w:rPr>
        <w:tab/>
        <w:t xml:space="preserve">Главе </w:t>
      </w:r>
      <w:proofErr w:type="spellStart"/>
      <w:r w:rsidRPr="00675728">
        <w:rPr>
          <w:rFonts w:eastAsia="Calibri"/>
          <w:sz w:val="28"/>
          <w:szCs w:val="28"/>
        </w:rPr>
        <w:t>Добрунской</w:t>
      </w:r>
      <w:proofErr w:type="spellEnd"/>
      <w:r w:rsidRPr="00675728">
        <w:rPr>
          <w:rFonts w:eastAsia="Calibri"/>
          <w:sz w:val="28"/>
          <w:szCs w:val="28"/>
        </w:rPr>
        <w:t xml:space="preserve"> сельской администрации</w:t>
      </w:r>
    </w:p>
    <w:p w:rsidR="00112D73" w:rsidRPr="00675728" w:rsidRDefault="00112D73" w:rsidP="00112D73">
      <w:pPr>
        <w:ind w:left="3540" w:firstLine="708"/>
        <w:rPr>
          <w:rFonts w:eastAsia="Calibri"/>
          <w:sz w:val="28"/>
          <w:szCs w:val="28"/>
        </w:rPr>
      </w:pPr>
      <w:r w:rsidRPr="00675728">
        <w:rPr>
          <w:rFonts w:eastAsia="Calibri"/>
          <w:sz w:val="28"/>
          <w:szCs w:val="28"/>
        </w:rPr>
        <w:t>от ___________________________________</w:t>
      </w:r>
    </w:p>
    <w:p w:rsidR="00112D73" w:rsidRPr="00675728" w:rsidRDefault="00112D73" w:rsidP="00112D73">
      <w:pPr>
        <w:ind w:left="3540" w:firstLine="708"/>
        <w:rPr>
          <w:rFonts w:eastAsia="Calibri"/>
          <w:sz w:val="28"/>
          <w:szCs w:val="28"/>
        </w:rPr>
      </w:pPr>
      <w:r w:rsidRPr="00675728">
        <w:rPr>
          <w:rFonts w:eastAsia="Calibri"/>
          <w:sz w:val="28"/>
          <w:szCs w:val="28"/>
        </w:rPr>
        <w:t>_____________________________________</w:t>
      </w:r>
    </w:p>
    <w:p w:rsidR="00112D73" w:rsidRPr="00675728" w:rsidRDefault="00112D73" w:rsidP="00112D73">
      <w:pPr>
        <w:ind w:left="3540" w:firstLine="708"/>
        <w:rPr>
          <w:rFonts w:eastAsia="Calibri"/>
          <w:sz w:val="28"/>
          <w:szCs w:val="28"/>
        </w:rPr>
      </w:pPr>
      <w:r w:rsidRPr="00675728">
        <w:rPr>
          <w:rFonts w:eastAsia="Calibri"/>
          <w:sz w:val="28"/>
          <w:szCs w:val="28"/>
        </w:rPr>
        <w:t>_____________________________________</w:t>
      </w:r>
    </w:p>
    <w:p w:rsidR="00112D73" w:rsidRPr="00675728" w:rsidRDefault="00112D73" w:rsidP="00112D73">
      <w:pPr>
        <w:ind w:left="4152" w:firstLine="96"/>
        <w:rPr>
          <w:rFonts w:eastAsia="Calibri"/>
          <w:sz w:val="28"/>
          <w:szCs w:val="28"/>
        </w:rPr>
      </w:pPr>
      <w:r w:rsidRPr="00675728">
        <w:rPr>
          <w:rFonts w:eastAsia="Calibri"/>
          <w:sz w:val="28"/>
          <w:szCs w:val="28"/>
        </w:rPr>
        <w:t>_____________________________________</w:t>
      </w:r>
    </w:p>
    <w:p w:rsidR="00112D73" w:rsidRPr="00675728" w:rsidRDefault="00112D73" w:rsidP="00112D73">
      <w:pPr>
        <w:ind w:firstLine="4860"/>
        <w:jc w:val="right"/>
        <w:rPr>
          <w:rFonts w:eastAsia="Calibri"/>
          <w:sz w:val="28"/>
          <w:szCs w:val="28"/>
        </w:rPr>
      </w:pPr>
      <w:r w:rsidRPr="00675728">
        <w:rPr>
          <w:rFonts w:eastAsia="Calibri"/>
          <w:sz w:val="28"/>
          <w:szCs w:val="28"/>
        </w:rPr>
        <w:t>для граждан: Ф.И.О, место жительства,</w:t>
      </w:r>
    </w:p>
    <w:p w:rsidR="00112D73" w:rsidRPr="00675728" w:rsidRDefault="00112D73" w:rsidP="00112D73">
      <w:pPr>
        <w:ind w:firstLine="4860"/>
        <w:jc w:val="right"/>
        <w:rPr>
          <w:rFonts w:eastAsia="Calibri"/>
          <w:sz w:val="28"/>
          <w:szCs w:val="28"/>
        </w:rPr>
      </w:pPr>
      <w:r w:rsidRPr="00675728">
        <w:rPr>
          <w:rFonts w:eastAsia="Calibri"/>
          <w:sz w:val="28"/>
          <w:szCs w:val="28"/>
        </w:rPr>
        <w:t>реквизиты документа, удостоверяющего личность заявителя,</w:t>
      </w:r>
    </w:p>
    <w:p w:rsidR="00112D73" w:rsidRPr="00675728" w:rsidRDefault="00112D73" w:rsidP="00112D73">
      <w:pPr>
        <w:ind w:firstLine="4860"/>
        <w:jc w:val="right"/>
        <w:rPr>
          <w:rFonts w:eastAsia="Calibri"/>
          <w:sz w:val="28"/>
          <w:szCs w:val="28"/>
        </w:rPr>
      </w:pPr>
      <w:r w:rsidRPr="00675728">
        <w:rPr>
          <w:rFonts w:eastAsia="Calibri"/>
          <w:sz w:val="28"/>
          <w:szCs w:val="28"/>
        </w:rPr>
        <w:t>телефон, почтовый адрес;</w:t>
      </w:r>
    </w:p>
    <w:p w:rsidR="00112D73" w:rsidRPr="00675728" w:rsidRDefault="00112D73" w:rsidP="00112D73">
      <w:pPr>
        <w:ind w:firstLine="4860"/>
        <w:jc w:val="right"/>
        <w:rPr>
          <w:rFonts w:eastAsia="Calibri"/>
          <w:sz w:val="28"/>
          <w:szCs w:val="28"/>
        </w:rPr>
      </w:pPr>
      <w:r w:rsidRPr="00675728">
        <w:rPr>
          <w:rFonts w:eastAsia="Calibri"/>
          <w:sz w:val="28"/>
          <w:szCs w:val="28"/>
        </w:rPr>
        <w:t>для юридического лица: наименование,</w:t>
      </w:r>
    </w:p>
    <w:p w:rsidR="00112D73" w:rsidRPr="00675728" w:rsidRDefault="00112D73" w:rsidP="00112D73">
      <w:pPr>
        <w:ind w:firstLine="4860"/>
        <w:jc w:val="right"/>
        <w:rPr>
          <w:rFonts w:eastAsia="Calibri"/>
          <w:sz w:val="28"/>
          <w:szCs w:val="28"/>
        </w:rPr>
      </w:pPr>
      <w:r w:rsidRPr="00675728">
        <w:rPr>
          <w:rFonts w:eastAsia="Calibri"/>
          <w:sz w:val="28"/>
          <w:szCs w:val="28"/>
        </w:rPr>
        <w:t>местонахождение, ОРГН, ИНН,</w:t>
      </w:r>
    </w:p>
    <w:p w:rsidR="00112D73" w:rsidRPr="00675728" w:rsidRDefault="00112D73" w:rsidP="00112D73">
      <w:pPr>
        <w:ind w:firstLine="4860"/>
        <w:jc w:val="right"/>
        <w:rPr>
          <w:rFonts w:eastAsia="Calibri"/>
          <w:sz w:val="28"/>
          <w:szCs w:val="28"/>
        </w:rPr>
      </w:pPr>
      <w:r w:rsidRPr="00675728">
        <w:rPr>
          <w:rFonts w:eastAsia="Calibri"/>
          <w:sz w:val="28"/>
          <w:szCs w:val="28"/>
        </w:rPr>
        <w:t>почтовый адрес, телефон</w:t>
      </w:r>
    </w:p>
    <w:p w:rsidR="00112D73" w:rsidRPr="00675728" w:rsidRDefault="00112D73" w:rsidP="00112D73">
      <w:pPr>
        <w:ind w:firstLine="4860"/>
        <w:jc w:val="right"/>
        <w:rPr>
          <w:rFonts w:eastAsia="Calibri"/>
          <w:sz w:val="28"/>
          <w:szCs w:val="28"/>
        </w:rPr>
      </w:pPr>
    </w:p>
    <w:p w:rsidR="00112D73" w:rsidRPr="00675728" w:rsidRDefault="00112D73" w:rsidP="00112D73">
      <w:pPr>
        <w:adjustRightInd w:val="0"/>
        <w:jc w:val="center"/>
        <w:rPr>
          <w:rFonts w:eastAsia="Calibri"/>
          <w:spacing w:val="-6"/>
          <w:sz w:val="28"/>
          <w:szCs w:val="28"/>
        </w:rPr>
      </w:pPr>
      <w:r w:rsidRPr="00675728">
        <w:rPr>
          <w:rFonts w:eastAsia="Calibri"/>
          <w:spacing w:val="-6"/>
          <w:sz w:val="28"/>
          <w:szCs w:val="28"/>
        </w:rPr>
        <w:t>ЗАЯВЛЕНИЕ</w:t>
      </w:r>
    </w:p>
    <w:p w:rsidR="00112D73" w:rsidRPr="00675728" w:rsidRDefault="00112D73" w:rsidP="00112D73">
      <w:pPr>
        <w:adjustRightInd w:val="0"/>
        <w:jc w:val="center"/>
        <w:rPr>
          <w:rFonts w:eastAsia="Calibri"/>
          <w:spacing w:val="-6"/>
          <w:sz w:val="28"/>
          <w:szCs w:val="28"/>
        </w:rPr>
      </w:pPr>
      <w:r w:rsidRPr="00675728">
        <w:rPr>
          <w:rFonts w:eastAsia="Calibri"/>
          <w:spacing w:val="-6"/>
          <w:sz w:val="28"/>
          <w:szCs w:val="28"/>
        </w:rPr>
        <w:t xml:space="preserve">на получение </w:t>
      </w:r>
      <w:proofErr w:type="gramStart"/>
      <w:r w:rsidRPr="00675728">
        <w:rPr>
          <w:rFonts w:eastAsia="Calibri"/>
          <w:spacing w:val="-6"/>
          <w:sz w:val="28"/>
          <w:szCs w:val="28"/>
        </w:rPr>
        <w:t>разрешения</w:t>
      </w:r>
      <w:proofErr w:type="gramEnd"/>
      <w:r w:rsidRPr="00675728">
        <w:rPr>
          <w:rFonts w:eastAsia="Calibri"/>
          <w:spacing w:val="-6"/>
          <w:sz w:val="28"/>
          <w:szCs w:val="28"/>
        </w:rPr>
        <w:t xml:space="preserve"> на право осуществления земляных работ</w:t>
      </w:r>
    </w:p>
    <w:p w:rsidR="00112D73" w:rsidRPr="00675728" w:rsidRDefault="00112D73" w:rsidP="00112D73">
      <w:pPr>
        <w:adjustRightInd w:val="0"/>
        <w:jc w:val="center"/>
        <w:rPr>
          <w:rFonts w:eastAsia="Calibri"/>
          <w:spacing w:val="-6"/>
          <w:sz w:val="28"/>
          <w:szCs w:val="28"/>
        </w:rPr>
      </w:pPr>
    </w:p>
    <w:p w:rsidR="00112D73" w:rsidRPr="00675728" w:rsidRDefault="00112D73" w:rsidP="00112D73">
      <w:pPr>
        <w:adjustRightInd w:val="0"/>
        <w:jc w:val="both"/>
        <w:rPr>
          <w:rFonts w:eastAsia="Calibri"/>
          <w:spacing w:val="-6"/>
          <w:sz w:val="28"/>
          <w:szCs w:val="28"/>
        </w:rPr>
      </w:pPr>
      <w:r w:rsidRPr="00675728">
        <w:rPr>
          <w:rFonts w:eastAsia="Calibri"/>
          <w:spacing w:val="-6"/>
          <w:sz w:val="28"/>
          <w:szCs w:val="28"/>
        </w:rPr>
        <w:t>Заказчик ___</w:t>
      </w:r>
      <w:r w:rsidRPr="00675728">
        <w:rPr>
          <w:rFonts w:eastAsia="Calibri"/>
          <w:spacing w:val="-6"/>
          <w:sz w:val="28"/>
          <w:szCs w:val="28"/>
          <w:u w:val="single"/>
        </w:rPr>
        <w:t>_____________________________________________________________</w:t>
      </w:r>
    </w:p>
    <w:p w:rsidR="00112D73" w:rsidRPr="00675728" w:rsidRDefault="00112D73" w:rsidP="00112D73">
      <w:pPr>
        <w:adjustRightInd w:val="0"/>
        <w:jc w:val="both"/>
        <w:rPr>
          <w:rFonts w:eastAsia="Calibri"/>
          <w:spacing w:val="-6"/>
          <w:sz w:val="28"/>
          <w:szCs w:val="28"/>
        </w:rPr>
      </w:pPr>
      <w:r w:rsidRPr="00675728">
        <w:rPr>
          <w:rFonts w:eastAsia="Calibri"/>
          <w:spacing w:val="-6"/>
          <w:sz w:val="28"/>
          <w:szCs w:val="28"/>
        </w:rPr>
        <w:t>Адрес _________________________________, телефон ________________________</w:t>
      </w:r>
    </w:p>
    <w:p w:rsidR="00112D73" w:rsidRPr="00675728" w:rsidRDefault="00112D73" w:rsidP="00112D73">
      <w:pPr>
        <w:adjustRightInd w:val="0"/>
        <w:jc w:val="both"/>
        <w:rPr>
          <w:rFonts w:eastAsia="Calibri"/>
          <w:spacing w:val="-6"/>
          <w:sz w:val="28"/>
          <w:szCs w:val="28"/>
        </w:rPr>
      </w:pPr>
      <w:r w:rsidRPr="00675728">
        <w:rPr>
          <w:rFonts w:eastAsia="Calibri"/>
          <w:spacing w:val="-6"/>
          <w:sz w:val="28"/>
          <w:szCs w:val="28"/>
        </w:rPr>
        <w:lastRenderedPageBreak/>
        <w:t xml:space="preserve">Наименование коммуникации, протяженность (п. м) __________________________ </w:t>
      </w:r>
    </w:p>
    <w:p w:rsidR="00112D73" w:rsidRPr="00675728" w:rsidRDefault="00112D73" w:rsidP="00112D73">
      <w:pPr>
        <w:adjustRightInd w:val="0"/>
        <w:rPr>
          <w:rFonts w:eastAsia="Calibri"/>
          <w:spacing w:val="-6"/>
          <w:sz w:val="28"/>
          <w:szCs w:val="28"/>
          <w:u w:val="single"/>
        </w:rPr>
      </w:pPr>
      <w:r w:rsidRPr="00675728">
        <w:rPr>
          <w:rFonts w:eastAsia="Calibri"/>
          <w:spacing w:val="-6"/>
          <w:sz w:val="28"/>
          <w:szCs w:val="28"/>
        </w:rPr>
        <w:t>Адрес производства работ ________________________________________________</w:t>
      </w:r>
    </w:p>
    <w:p w:rsidR="00112D73" w:rsidRPr="00675728" w:rsidRDefault="00112D73" w:rsidP="00112D73">
      <w:pPr>
        <w:adjustRightInd w:val="0"/>
        <w:jc w:val="both"/>
        <w:rPr>
          <w:rFonts w:eastAsia="Calibri"/>
          <w:spacing w:val="-6"/>
          <w:sz w:val="28"/>
          <w:szCs w:val="28"/>
        </w:rPr>
      </w:pPr>
      <w:r w:rsidRPr="00675728">
        <w:rPr>
          <w:rFonts w:eastAsia="Calibri"/>
          <w:spacing w:val="-6"/>
          <w:sz w:val="28"/>
          <w:szCs w:val="28"/>
        </w:rPr>
        <w:t xml:space="preserve">_______________________________________________________________________ </w:t>
      </w:r>
    </w:p>
    <w:p w:rsidR="00112D73" w:rsidRPr="00675728" w:rsidRDefault="00112D73" w:rsidP="00112D73">
      <w:pPr>
        <w:adjustRightInd w:val="0"/>
        <w:rPr>
          <w:rFonts w:eastAsia="Calibri"/>
          <w:spacing w:val="-6"/>
          <w:sz w:val="28"/>
          <w:szCs w:val="28"/>
          <w:u w:val="single"/>
        </w:rPr>
      </w:pPr>
      <w:r w:rsidRPr="00675728">
        <w:rPr>
          <w:rFonts w:eastAsia="Calibri"/>
          <w:spacing w:val="-6"/>
          <w:sz w:val="28"/>
          <w:szCs w:val="28"/>
        </w:rPr>
        <w:t xml:space="preserve">Граница работ </w:t>
      </w:r>
      <w:proofErr w:type="gramStart"/>
      <w:r w:rsidRPr="00675728">
        <w:rPr>
          <w:rFonts w:eastAsia="Calibri"/>
          <w:spacing w:val="-6"/>
          <w:sz w:val="28"/>
          <w:szCs w:val="28"/>
        </w:rPr>
        <w:t>от</w:t>
      </w:r>
      <w:proofErr w:type="gramEnd"/>
      <w:r w:rsidRPr="00675728">
        <w:rPr>
          <w:rFonts w:eastAsia="Calibri"/>
          <w:spacing w:val="-6"/>
          <w:sz w:val="28"/>
          <w:szCs w:val="28"/>
        </w:rPr>
        <w:t xml:space="preserve"> __________________________ до ____________________________</w:t>
      </w:r>
    </w:p>
    <w:p w:rsidR="00112D73" w:rsidRPr="00675728" w:rsidRDefault="00112D73" w:rsidP="00112D73">
      <w:pPr>
        <w:adjustRightInd w:val="0"/>
        <w:jc w:val="both"/>
        <w:rPr>
          <w:rFonts w:eastAsia="Calibri"/>
          <w:spacing w:val="-6"/>
          <w:sz w:val="28"/>
          <w:szCs w:val="28"/>
        </w:rPr>
      </w:pPr>
      <w:r w:rsidRPr="00675728">
        <w:rPr>
          <w:rFonts w:eastAsia="Calibri"/>
          <w:spacing w:val="-6"/>
          <w:sz w:val="28"/>
          <w:szCs w:val="28"/>
        </w:rPr>
        <w:t xml:space="preserve">Площадь нарушаемого покрытия: проезжая часть ____________________________ кв. м, тротуар </w:t>
      </w:r>
      <w:proofErr w:type="spellStart"/>
      <w:r w:rsidRPr="00675728">
        <w:rPr>
          <w:rFonts w:eastAsia="Calibri"/>
          <w:spacing w:val="-6"/>
          <w:sz w:val="28"/>
          <w:szCs w:val="28"/>
          <w:u w:val="single"/>
        </w:rPr>
        <w:t>_________________________</w:t>
      </w:r>
      <w:r w:rsidRPr="00675728">
        <w:rPr>
          <w:rFonts w:eastAsia="Calibri"/>
          <w:spacing w:val="-6"/>
          <w:sz w:val="28"/>
          <w:szCs w:val="28"/>
        </w:rPr>
        <w:t>кв</w:t>
      </w:r>
      <w:proofErr w:type="spellEnd"/>
      <w:r w:rsidRPr="00675728">
        <w:rPr>
          <w:rFonts w:eastAsia="Calibri"/>
          <w:spacing w:val="-6"/>
          <w:sz w:val="28"/>
          <w:szCs w:val="28"/>
        </w:rPr>
        <w:t xml:space="preserve">. м, зеленая зона </w:t>
      </w:r>
      <w:proofErr w:type="spellStart"/>
      <w:r w:rsidRPr="00675728">
        <w:rPr>
          <w:rFonts w:eastAsia="Calibri"/>
          <w:spacing w:val="-6"/>
          <w:sz w:val="28"/>
          <w:szCs w:val="28"/>
        </w:rPr>
        <w:t>__________________________________кв</w:t>
      </w:r>
      <w:proofErr w:type="spellEnd"/>
      <w:r w:rsidRPr="00675728">
        <w:rPr>
          <w:rFonts w:eastAsia="Calibri"/>
          <w:spacing w:val="-6"/>
          <w:sz w:val="28"/>
          <w:szCs w:val="28"/>
        </w:rPr>
        <w:t>. м.</w:t>
      </w:r>
    </w:p>
    <w:p w:rsidR="00112D73" w:rsidRPr="00675728" w:rsidRDefault="00112D73" w:rsidP="00112D73">
      <w:pPr>
        <w:adjustRightInd w:val="0"/>
        <w:rPr>
          <w:rFonts w:eastAsia="Calibri"/>
          <w:spacing w:val="-6"/>
          <w:sz w:val="28"/>
          <w:szCs w:val="28"/>
          <w:u w:val="single"/>
        </w:rPr>
      </w:pPr>
      <w:r w:rsidRPr="00675728">
        <w:rPr>
          <w:rFonts w:eastAsia="Calibri"/>
          <w:spacing w:val="-6"/>
          <w:sz w:val="28"/>
          <w:szCs w:val="28"/>
        </w:rPr>
        <w:t xml:space="preserve">Проект разработан </w:t>
      </w:r>
      <w:r w:rsidRPr="00675728">
        <w:rPr>
          <w:rFonts w:eastAsia="Calibri"/>
          <w:spacing w:val="-6"/>
          <w:sz w:val="28"/>
          <w:szCs w:val="28"/>
          <w:u w:val="single"/>
        </w:rPr>
        <w:t xml:space="preserve">________________________________________________________ </w:t>
      </w:r>
    </w:p>
    <w:p w:rsidR="00112D73" w:rsidRPr="00675728" w:rsidRDefault="00112D73" w:rsidP="00112D73">
      <w:pPr>
        <w:adjustRightInd w:val="0"/>
        <w:rPr>
          <w:rFonts w:eastAsia="Calibri"/>
          <w:spacing w:val="-6"/>
          <w:sz w:val="28"/>
          <w:szCs w:val="28"/>
        </w:rPr>
      </w:pPr>
      <w:r w:rsidRPr="00675728">
        <w:rPr>
          <w:rFonts w:eastAsia="Calibri"/>
          <w:spacing w:val="-6"/>
          <w:sz w:val="28"/>
          <w:szCs w:val="28"/>
        </w:rPr>
        <w:t>________________________________________________________________________</w:t>
      </w:r>
    </w:p>
    <w:p w:rsidR="00112D73" w:rsidRPr="00675728" w:rsidRDefault="00112D73" w:rsidP="00112D73">
      <w:pPr>
        <w:adjustRightInd w:val="0"/>
        <w:jc w:val="center"/>
        <w:rPr>
          <w:rFonts w:eastAsia="Calibri"/>
          <w:i/>
          <w:iCs/>
          <w:spacing w:val="-6"/>
          <w:sz w:val="24"/>
          <w:szCs w:val="24"/>
        </w:rPr>
      </w:pPr>
      <w:r w:rsidRPr="00675728">
        <w:rPr>
          <w:rFonts w:eastAsia="Calibri"/>
          <w:i/>
          <w:iCs/>
          <w:spacing w:val="-6"/>
          <w:sz w:val="24"/>
          <w:szCs w:val="24"/>
        </w:rPr>
        <w:t>(название организации)</w:t>
      </w:r>
    </w:p>
    <w:p w:rsidR="00112D73" w:rsidRPr="00675728" w:rsidRDefault="00112D73" w:rsidP="00112D73">
      <w:pPr>
        <w:adjustRightInd w:val="0"/>
        <w:rPr>
          <w:rFonts w:eastAsia="Calibri"/>
          <w:spacing w:val="-6"/>
          <w:sz w:val="28"/>
          <w:szCs w:val="28"/>
        </w:rPr>
      </w:pPr>
      <w:r w:rsidRPr="00675728">
        <w:rPr>
          <w:rFonts w:eastAsia="Calibri"/>
          <w:spacing w:val="-6"/>
          <w:sz w:val="28"/>
          <w:szCs w:val="28"/>
        </w:rPr>
        <w:t xml:space="preserve">Восстановление твердого покрытия возложено </w:t>
      </w:r>
      <w:proofErr w:type="gramStart"/>
      <w:r w:rsidRPr="00675728">
        <w:rPr>
          <w:rFonts w:eastAsia="Calibri"/>
          <w:spacing w:val="-6"/>
          <w:sz w:val="28"/>
          <w:szCs w:val="28"/>
        </w:rPr>
        <w:t>на</w:t>
      </w:r>
      <w:proofErr w:type="gramEnd"/>
      <w:r w:rsidRPr="00675728">
        <w:rPr>
          <w:rFonts w:eastAsia="Calibri"/>
          <w:spacing w:val="-6"/>
          <w:sz w:val="28"/>
          <w:szCs w:val="28"/>
        </w:rPr>
        <w:t xml:space="preserve"> _____________________________ </w:t>
      </w:r>
    </w:p>
    <w:p w:rsidR="00112D73" w:rsidRPr="00675728" w:rsidRDefault="00112D73" w:rsidP="00112D73">
      <w:pPr>
        <w:adjustRightInd w:val="0"/>
        <w:jc w:val="both"/>
        <w:rPr>
          <w:rFonts w:eastAsia="Calibri"/>
          <w:spacing w:val="-6"/>
          <w:sz w:val="28"/>
          <w:szCs w:val="28"/>
        </w:rPr>
      </w:pPr>
      <w:r w:rsidRPr="00675728">
        <w:rPr>
          <w:rFonts w:eastAsia="Calibri"/>
          <w:spacing w:val="-6"/>
          <w:sz w:val="28"/>
          <w:szCs w:val="28"/>
        </w:rPr>
        <w:t>________________________________________________________________________.</w:t>
      </w:r>
    </w:p>
    <w:p w:rsidR="00112D73" w:rsidRPr="00675728" w:rsidRDefault="00112D73" w:rsidP="00112D73">
      <w:pPr>
        <w:adjustRightInd w:val="0"/>
        <w:jc w:val="center"/>
        <w:rPr>
          <w:rFonts w:eastAsia="Calibri"/>
          <w:i/>
          <w:iCs/>
          <w:spacing w:val="-6"/>
          <w:sz w:val="24"/>
          <w:szCs w:val="24"/>
        </w:rPr>
      </w:pPr>
      <w:r w:rsidRPr="00675728">
        <w:rPr>
          <w:rFonts w:eastAsia="Calibri"/>
          <w:i/>
          <w:iCs/>
          <w:spacing w:val="-6"/>
          <w:sz w:val="24"/>
          <w:szCs w:val="24"/>
        </w:rPr>
        <w:t>(наименование организации)</w:t>
      </w:r>
    </w:p>
    <w:p w:rsidR="00112D73" w:rsidRPr="00675728" w:rsidRDefault="00112D73" w:rsidP="00112D73">
      <w:pPr>
        <w:adjustRightInd w:val="0"/>
        <w:jc w:val="both"/>
        <w:rPr>
          <w:rFonts w:eastAsia="Calibri"/>
          <w:spacing w:val="-6"/>
          <w:sz w:val="28"/>
          <w:szCs w:val="28"/>
        </w:rPr>
      </w:pPr>
      <w:r w:rsidRPr="00675728">
        <w:rPr>
          <w:rFonts w:eastAsia="Calibri"/>
          <w:spacing w:val="-6"/>
          <w:sz w:val="28"/>
          <w:szCs w:val="28"/>
        </w:rPr>
        <w:t>Сроки работ, включая восстановление благоустройства и твердого покрытия:</w:t>
      </w:r>
    </w:p>
    <w:p w:rsidR="00112D73" w:rsidRPr="00675728" w:rsidRDefault="00112D73" w:rsidP="00112D73">
      <w:pPr>
        <w:adjustRightInd w:val="0"/>
        <w:jc w:val="both"/>
        <w:rPr>
          <w:rFonts w:eastAsia="Calibri"/>
          <w:spacing w:val="-6"/>
          <w:sz w:val="28"/>
          <w:szCs w:val="28"/>
        </w:rPr>
      </w:pPr>
      <w:r w:rsidRPr="00675728">
        <w:rPr>
          <w:rFonts w:eastAsia="Calibri"/>
          <w:spacing w:val="-6"/>
          <w:sz w:val="28"/>
          <w:szCs w:val="28"/>
        </w:rPr>
        <w:t xml:space="preserve">начало «____» __________ 20____г., </w:t>
      </w:r>
    </w:p>
    <w:p w:rsidR="00112D73" w:rsidRPr="00675728" w:rsidRDefault="00112D73" w:rsidP="00112D73">
      <w:pPr>
        <w:adjustRightInd w:val="0"/>
        <w:jc w:val="both"/>
        <w:rPr>
          <w:rFonts w:eastAsia="Calibri"/>
          <w:spacing w:val="-6"/>
          <w:sz w:val="28"/>
          <w:szCs w:val="28"/>
        </w:rPr>
      </w:pPr>
      <w:r w:rsidRPr="00675728">
        <w:rPr>
          <w:rFonts w:eastAsia="Calibri"/>
          <w:spacing w:val="-6"/>
          <w:sz w:val="28"/>
          <w:szCs w:val="28"/>
        </w:rPr>
        <w:t>окончание «___»________20____г.</w:t>
      </w:r>
    </w:p>
    <w:p w:rsidR="00112D73" w:rsidRPr="00675728" w:rsidRDefault="00112D73" w:rsidP="00112D73">
      <w:pPr>
        <w:adjustRightInd w:val="0"/>
        <w:jc w:val="both"/>
        <w:rPr>
          <w:rFonts w:eastAsia="Calibri"/>
          <w:spacing w:val="-6"/>
          <w:sz w:val="28"/>
          <w:szCs w:val="28"/>
        </w:rPr>
      </w:pPr>
    </w:p>
    <w:p w:rsidR="00112D73" w:rsidRPr="00675728" w:rsidRDefault="00112D73" w:rsidP="00112D73">
      <w:pPr>
        <w:adjustRightInd w:val="0"/>
        <w:rPr>
          <w:rFonts w:eastAsia="Calibri"/>
          <w:spacing w:val="-6"/>
          <w:sz w:val="28"/>
          <w:szCs w:val="28"/>
          <w:u w:val="single"/>
        </w:rPr>
      </w:pPr>
      <w:r w:rsidRPr="00675728">
        <w:rPr>
          <w:rFonts w:eastAsia="Calibri"/>
          <w:spacing w:val="-6"/>
          <w:sz w:val="28"/>
          <w:szCs w:val="28"/>
        </w:rPr>
        <w:t>Строительная организация (подрядчик) _</w:t>
      </w:r>
      <w:r w:rsidRPr="00675728">
        <w:rPr>
          <w:rFonts w:eastAsia="Calibri"/>
          <w:spacing w:val="-6"/>
          <w:sz w:val="28"/>
          <w:szCs w:val="28"/>
          <w:u w:val="single"/>
        </w:rPr>
        <w:t xml:space="preserve">_____________________________________ </w:t>
      </w:r>
    </w:p>
    <w:p w:rsidR="00112D73" w:rsidRPr="00675728" w:rsidRDefault="00112D73" w:rsidP="00112D73">
      <w:pPr>
        <w:adjustRightInd w:val="0"/>
        <w:rPr>
          <w:rFonts w:eastAsia="Calibri"/>
          <w:spacing w:val="-6"/>
          <w:sz w:val="28"/>
          <w:szCs w:val="28"/>
        </w:rPr>
      </w:pPr>
      <w:r w:rsidRPr="00675728">
        <w:rPr>
          <w:rFonts w:eastAsia="Calibri"/>
          <w:spacing w:val="-6"/>
          <w:sz w:val="28"/>
          <w:szCs w:val="28"/>
        </w:rPr>
        <w:t>________________________________________________________________________</w:t>
      </w:r>
    </w:p>
    <w:p w:rsidR="00112D73" w:rsidRPr="00675728" w:rsidRDefault="00112D73" w:rsidP="00112D73">
      <w:pPr>
        <w:adjustRightInd w:val="0"/>
        <w:jc w:val="center"/>
        <w:rPr>
          <w:rFonts w:eastAsia="Calibri"/>
          <w:i/>
          <w:iCs/>
          <w:spacing w:val="-6"/>
          <w:sz w:val="24"/>
          <w:szCs w:val="24"/>
        </w:rPr>
      </w:pPr>
      <w:r w:rsidRPr="00675728">
        <w:rPr>
          <w:rFonts w:eastAsia="Calibri"/>
          <w:i/>
          <w:iCs/>
          <w:spacing w:val="-6"/>
          <w:sz w:val="24"/>
          <w:szCs w:val="24"/>
        </w:rPr>
        <w:lastRenderedPageBreak/>
        <w:t>(наименование организации, адрес, телефон)</w:t>
      </w:r>
    </w:p>
    <w:p w:rsidR="00112D73" w:rsidRPr="00675728" w:rsidRDefault="00112D73" w:rsidP="00112D73">
      <w:pPr>
        <w:adjustRightInd w:val="0"/>
        <w:jc w:val="both"/>
        <w:rPr>
          <w:rFonts w:eastAsia="Calibri"/>
          <w:spacing w:val="-6"/>
          <w:sz w:val="28"/>
          <w:szCs w:val="28"/>
        </w:rPr>
      </w:pPr>
      <w:r w:rsidRPr="00675728">
        <w:rPr>
          <w:rFonts w:eastAsia="Calibri"/>
          <w:spacing w:val="-6"/>
          <w:sz w:val="28"/>
          <w:szCs w:val="28"/>
        </w:rPr>
        <w:t>_________________________________________________________________________</w:t>
      </w:r>
      <w:r w:rsidRPr="00675728">
        <w:rPr>
          <w:rFonts w:eastAsia="Calibri"/>
          <w:spacing w:val="-6"/>
          <w:sz w:val="28"/>
          <w:szCs w:val="28"/>
          <w:u w:val="single"/>
        </w:rPr>
        <w:t>_________________________________________________________________________</w:t>
      </w:r>
    </w:p>
    <w:p w:rsidR="00112D73" w:rsidRPr="00675728" w:rsidRDefault="00112D73" w:rsidP="00112D73">
      <w:pPr>
        <w:adjustRightInd w:val="0"/>
        <w:jc w:val="both"/>
        <w:rPr>
          <w:sz w:val="28"/>
          <w:szCs w:val="28"/>
        </w:rPr>
      </w:pPr>
      <w:r w:rsidRPr="00675728">
        <w:rPr>
          <w:sz w:val="28"/>
          <w:szCs w:val="28"/>
        </w:rPr>
        <w:t>Сведения об ответственном производителе работ:</w:t>
      </w:r>
    </w:p>
    <w:p w:rsidR="00112D73" w:rsidRPr="00675728" w:rsidRDefault="00112D73" w:rsidP="00112D73">
      <w:pPr>
        <w:adjustRightInd w:val="0"/>
        <w:rPr>
          <w:sz w:val="28"/>
          <w:szCs w:val="28"/>
        </w:rPr>
      </w:pPr>
      <w:r w:rsidRPr="00675728">
        <w:rPr>
          <w:sz w:val="28"/>
          <w:szCs w:val="28"/>
        </w:rPr>
        <w:t>Фамилия, имя, отчество ________________________________________________</w:t>
      </w:r>
    </w:p>
    <w:p w:rsidR="00112D73" w:rsidRPr="00675728" w:rsidRDefault="00112D73" w:rsidP="00112D73">
      <w:pPr>
        <w:adjustRightInd w:val="0"/>
        <w:jc w:val="both"/>
        <w:rPr>
          <w:sz w:val="28"/>
          <w:szCs w:val="28"/>
        </w:rPr>
      </w:pPr>
      <w:r w:rsidRPr="00675728">
        <w:rPr>
          <w:sz w:val="28"/>
          <w:szCs w:val="28"/>
        </w:rPr>
        <w:t>Должность ___________________________________________________________</w:t>
      </w:r>
    </w:p>
    <w:p w:rsidR="00112D73" w:rsidRPr="00675728" w:rsidRDefault="00112D73" w:rsidP="00112D73">
      <w:pPr>
        <w:adjustRightInd w:val="0"/>
        <w:rPr>
          <w:sz w:val="28"/>
          <w:szCs w:val="28"/>
          <w:u w:val="single"/>
        </w:rPr>
      </w:pPr>
      <w:r w:rsidRPr="00675728">
        <w:rPr>
          <w:sz w:val="28"/>
          <w:szCs w:val="28"/>
        </w:rPr>
        <w:t xml:space="preserve">Паспортные данные </w:t>
      </w:r>
      <w:r w:rsidRPr="00675728">
        <w:rPr>
          <w:sz w:val="28"/>
          <w:szCs w:val="28"/>
          <w:u w:val="single"/>
        </w:rPr>
        <w:t>___________________________________________________</w:t>
      </w:r>
    </w:p>
    <w:p w:rsidR="00112D73" w:rsidRPr="00675728" w:rsidRDefault="00112D73" w:rsidP="00112D73">
      <w:pPr>
        <w:adjustRightInd w:val="0"/>
        <w:rPr>
          <w:sz w:val="28"/>
          <w:szCs w:val="28"/>
        </w:rPr>
      </w:pPr>
      <w:r w:rsidRPr="00675728">
        <w:rPr>
          <w:sz w:val="28"/>
          <w:szCs w:val="28"/>
        </w:rPr>
        <w:t>_____________________________________________________________________</w:t>
      </w:r>
    </w:p>
    <w:p w:rsidR="00112D73" w:rsidRPr="00675728" w:rsidRDefault="00112D73" w:rsidP="00112D73">
      <w:pPr>
        <w:adjustRightInd w:val="0"/>
        <w:jc w:val="center"/>
        <w:rPr>
          <w:i/>
          <w:iCs/>
          <w:sz w:val="24"/>
          <w:szCs w:val="24"/>
        </w:rPr>
      </w:pPr>
      <w:proofErr w:type="gramStart"/>
      <w:r w:rsidRPr="00675728">
        <w:rPr>
          <w:i/>
          <w:iCs/>
          <w:sz w:val="24"/>
          <w:szCs w:val="24"/>
        </w:rPr>
        <w:t>(серия, № паспорта, когда и кем выдан, дата и место рождения,</w:t>
      </w:r>
      <w:proofErr w:type="gramEnd"/>
    </w:p>
    <w:p w:rsidR="00112D73" w:rsidRPr="00675728" w:rsidRDefault="00112D73" w:rsidP="00112D73">
      <w:pPr>
        <w:adjustRightInd w:val="0"/>
        <w:jc w:val="both"/>
        <w:rPr>
          <w:sz w:val="28"/>
          <w:szCs w:val="28"/>
        </w:rPr>
      </w:pPr>
      <w:r w:rsidRPr="00675728">
        <w:rPr>
          <w:sz w:val="28"/>
          <w:szCs w:val="28"/>
        </w:rPr>
        <w:t>____________________________________________________________________.</w:t>
      </w:r>
    </w:p>
    <w:p w:rsidR="00112D73" w:rsidRPr="00675728" w:rsidRDefault="00112D73" w:rsidP="00112D73">
      <w:pPr>
        <w:adjustRightInd w:val="0"/>
        <w:jc w:val="center"/>
        <w:rPr>
          <w:i/>
          <w:iCs/>
          <w:sz w:val="24"/>
          <w:szCs w:val="24"/>
        </w:rPr>
      </w:pPr>
      <w:r w:rsidRPr="00675728">
        <w:rPr>
          <w:i/>
          <w:iCs/>
          <w:sz w:val="24"/>
          <w:szCs w:val="24"/>
        </w:rPr>
        <w:t>адрес регистрации)</w:t>
      </w:r>
    </w:p>
    <w:p w:rsidR="00112D73" w:rsidRPr="00675728" w:rsidRDefault="00112D73" w:rsidP="00112D73">
      <w:pPr>
        <w:adjustRightInd w:val="0"/>
        <w:jc w:val="both"/>
        <w:rPr>
          <w:sz w:val="28"/>
          <w:szCs w:val="28"/>
        </w:rPr>
      </w:pPr>
    </w:p>
    <w:p w:rsidR="00112D73" w:rsidRPr="00675728" w:rsidRDefault="00112D73" w:rsidP="00112D73">
      <w:pPr>
        <w:adjustRightInd w:val="0"/>
        <w:jc w:val="both"/>
        <w:rPr>
          <w:sz w:val="28"/>
          <w:szCs w:val="28"/>
        </w:rPr>
      </w:pPr>
      <w:r w:rsidRPr="00675728">
        <w:rPr>
          <w:sz w:val="28"/>
          <w:szCs w:val="28"/>
        </w:rPr>
        <w:t>В случае просадок асфальтобетонного покрытия и грунта на месте проведения</w:t>
      </w:r>
    </w:p>
    <w:p w:rsidR="00112D73" w:rsidRPr="00675728" w:rsidRDefault="00112D73" w:rsidP="00112D73">
      <w:pPr>
        <w:adjustRightInd w:val="0"/>
        <w:jc w:val="both"/>
        <w:rPr>
          <w:sz w:val="28"/>
          <w:szCs w:val="28"/>
        </w:rPr>
      </w:pPr>
      <w:r w:rsidRPr="00675728">
        <w:rPr>
          <w:sz w:val="28"/>
          <w:szCs w:val="28"/>
        </w:rPr>
        <w:t>земляных работ в течени</w:t>
      </w:r>
      <w:proofErr w:type="gramStart"/>
      <w:r w:rsidRPr="00675728">
        <w:rPr>
          <w:sz w:val="28"/>
          <w:szCs w:val="28"/>
        </w:rPr>
        <w:t>и</w:t>
      </w:r>
      <w:proofErr w:type="gramEnd"/>
      <w:r w:rsidRPr="00675728">
        <w:rPr>
          <w:sz w:val="28"/>
          <w:szCs w:val="28"/>
        </w:rPr>
        <w:t xml:space="preserve"> трех лет гарантируем их восстановление.</w:t>
      </w:r>
    </w:p>
    <w:p w:rsidR="00112D73" w:rsidRPr="00675728" w:rsidRDefault="00112D73" w:rsidP="00112D73">
      <w:pPr>
        <w:adjustRightInd w:val="0"/>
        <w:jc w:val="both"/>
        <w:rPr>
          <w:sz w:val="28"/>
          <w:szCs w:val="28"/>
        </w:rPr>
      </w:pPr>
    </w:p>
    <w:p w:rsidR="00112D73" w:rsidRPr="00675728" w:rsidRDefault="00112D73" w:rsidP="00112D73">
      <w:pPr>
        <w:adjustRightInd w:val="0"/>
        <w:jc w:val="both"/>
        <w:rPr>
          <w:sz w:val="28"/>
          <w:szCs w:val="28"/>
        </w:rPr>
      </w:pPr>
      <w:r w:rsidRPr="00675728">
        <w:rPr>
          <w:sz w:val="28"/>
          <w:szCs w:val="28"/>
        </w:rPr>
        <w:t>К заявлению прилагаются:</w:t>
      </w:r>
    </w:p>
    <w:p w:rsidR="00112D73" w:rsidRPr="00675728" w:rsidRDefault="00112D73" w:rsidP="00112D73">
      <w:pPr>
        <w:adjustRightInd w:val="0"/>
        <w:jc w:val="both"/>
        <w:rPr>
          <w:sz w:val="28"/>
          <w:szCs w:val="28"/>
        </w:rPr>
      </w:pPr>
    </w:p>
    <w:p w:rsidR="00112D73" w:rsidRPr="00675728" w:rsidRDefault="00112D73" w:rsidP="00112D73">
      <w:pPr>
        <w:adjustRightInd w:val="0"/>
        <w:jc w:val="both"/>
        <w:rPr>
          <w:sz w:val="28"/>
          <w:szCs w:val="28"/>
        </w:rPr>
      </w:pPr>
      <w:r w:rsidRPr="00675728">
        <w:rPr>
          <w:sz w:val="28"/>
          <w:szCs w:val="28"/>
        </w:rPr>
        <w:t>1 Копии материалов проектной документации (включая топографическую съемку места работ в масштабе 1:500).</w:t>
      </w:r>
    </w:p>
    <w:p w:rsidR="00112D73" w:rsidRPr="00675728" w:rsidRDefault="00112D73" w:rsidP="00112D73">
      <w:pPr>
        <w:adjustRightInd w:val="0"/>
        <w:jc w:val="both"/>
        <w:rPr>
          <w:sz w:val="28"/>
          <w:szCs w:val="28"/>
        </w:rPr>
      </w:pPr>
      <w:r w:rsidRPr="00675728">
        <w:rPr>
          <w:sz w:val="28"/>
          <w:szCs w:val="28"/>
        </w:rPr>
        <w:t xml:space="preserve">2 Схема организации дорожного движения транспорта и пешеходов на период производства работ (проект безопасности дорожного движения) в </w:t>
      </w:r>
      <w:r w:rsidRPr="00675728">
        <w:rPr>
          <w:sz w:val="28"/>
          <w:szCs w:val="28"/>
        </w:rPr>
        <w:lastRenderedPageBreak/>
        <w:t>случае нарушения их маршрутов движения, согласованная в установленном порядке с Государственной инспекцией дорожного движения;</w:t>
      </w:r>
    </w:p>
    <w:p w:rsidR="00112D73" w:rsidRPr="00675728" w:rsidRDefault="00112D73" w:rsidP="00112D73">
      <w:pPr>
        <w:adjustRightInd w:val="0"/>
        <w:jc w:val="both"/>
        <w:rPr>
          <w:sz w:val="28"/>
          <w:szCs w:val="28"/>
        </w:rPr>
      </w:pPr>
      <w:r w:rsidRPr="00675728">
        <w:rPr>
          <w:sz w:val="28"/>
          <w:szCs w:val="28"/>
        </w:rPr>
        <w:t>3 Копии договоров с подрядными организациями, привлекаемыми для проведения восстановительных работ и работ по благоустройству, с указанием графика работ в пределах запрашиваемого срока, включающая гарантийные обязательства по их восстановлению.</w:t>
      </w:r>
    </w:p>
    <w:p w:rsidR="00112D73" w:rsidRPr="00675728" w:rsidRDefault="00112D73" w:rsidP="00112D73">
      <w:pPr>
        <w:adjustRightInd w:val="0"/>
        <w:jc w:val="both"/>
        <w:rPr>
          <w:sz w:val="28"/>
          <w:szCs w:val="28"/>
        </w:rPr>
      </w:pPr>
    </w:p>
    <w:p w:rsidR="00112D73" w:rsidRPr="00675728" w:rsidRDefault="00112D73" w:rsidP="00112D73">
      <w:pPr>
        <w:adjustRightInd w:val="0"/>
        <w:jc w:val="both"/>
        <w:rPr>
          <w:sz w:val="28"/>
          <w:szCs w:val="28"/>
        </w:rPr>
      </w:pPr>
      <w:r w:rsidRPr="00675728">
        <w:rPr>
          <w:sz w:val="28"/>
          <w:szCs w:val="28"/>
        </w:rPr>
        <w:t>Ответственный производитель работ ____________ ________________</w:t>
      </w:r>
    </w:p>
    <w:p w:rsidR="00112D73" w:rsidRPr="00675728" w:rsidRDefault="00112D73" w:rsidP="00112D73">
      <w:pPr>
        <w:adjustRightInd w:val="0"/>
        <w:jc w:val="center"/>
        <w:rPr>
          <w:sz w:val="28"/>
          <w:szCs w:val="28"/>
        </w:rPr>
      </w:pPr>
      <w:r w:rsidRPr="00675728">
        <w:rPr>
          <w:sz w:val="28"/>
          <w:szCs w:val="28"/>
        </w:rPr>
        <w:t xml:space="preserve">                                      (подпись)       (Ф.И.О.)</w:t>
      </w:r>
    </w:p>
    <w:p w:rsidR="00112D73" w:rsidRPr="00675728" w:rsidRDefault="00112D73" w:rsidP="00112D73">
      <w:pPr>
        <w:adjustRightInd w:val="0"/>
        <w:jc w:val="center"/>
        <w:rPr>
          <w:sz w:val="28"/>
          <w:szCs w:val="28"/>
        </w:rPr>
      </w:pPr>
    </w:p>
    <w:p w:rsidR="00112D73" w:rsidRPr="00675728" w:rsidRDefault="00112D73" w:rsidP="00112D73">
      <w:pPr>
        <w:adjustRightInd w:val="0"/>
        <w:jc w:val="both"/>
        <w:rPr>
          <w:sz w:val="28"/>
          <w:szCs w:val="28"/>
        </w:rPr>
      </w:pPr>
      <w:r w:rsidRPr="00675728">
        <w:rPr>
          <w:sz w:val="28"/>
          <w:szCs w:val="28"/>
        </w:rPr>
        <w:t>Руководитель организации ______________ ______________________</w:t>
      </w:r>
    </w:p>
    <w:p w:rsidR="00112D73" w:rsidRPr="00675728" w:rsidRDefault="00112D73" w:rsidP="00112D73">
      <w:pPr>
        <w:adjustRightInd w:val="0"/>
        <w:jc w:val="center"/>
        <w:rPr>
          <w:sz w:val="28"/>
          <w:szCs w:val="28"/>
        </w:rPr>
      </w:pPr>
      <w:r w:rsidRPr="00675728">
        <w:rPr>
          <w:sz w:val="28"/>
          <w:szCs w:val="28"/>
        </w:rPr>
        <w:t xml:space="preserve">         (подпись)           (Ф.И.О.)</w:t>
      </w:r>
    </w:p>
    <w:p w:rsidR="00112D73" w:rsidRPr="00675728" w:rsidRDefault="00112D73" w:rsidP="00112D73">
      <w:pPr>
        <w:adjustRightInd w:val="0"/>
        <w:ind w:left="3540" w:firstLine="708"/>
        <w:jc w:val="both"/>
        <w:rPr>
          <w:sz w:val="28"/>
          <w:szCs w:val="28"/>
        </w:rPr>
      </w:pPr>
      <w:r w:rsidRPr="00675728">
        <w:rPr>
          <w:sz w:val="28"/>
          <w:szCs w:val="28"/>
        </w:rPr>
        <w:t>М.П.</w:t>
      </w:r>
    </w:p>
    <w:p w:rsidR="00112D73" w:rsidRPr="00675728" w:rsidRDefault="00112D73" w:rsidP="00112D73">
      <w:pPr>
        <w:adjustRightInd w:val="0"/>
        <w:jc w:val="both"/>
        <w:rPr>
          <w:sz w:val="28"/>
          <w:szCs w:val="28"/>
        </w:rPr>
      </w:pPr>
    </w:p>
    <w:p w:rsidR="00112D73" w:rsidRPr="00675728" w:rsidRDefault="00112D73" w:rsidP="00112D73">
      <w:pPr>
        <w:adjustRightInd w:val="0"/>
        <w:jc w:val="both"/>
        <w:rPr>
          <w:sz w:val="28"/>
          <w:szCs w:val="28"/>
        </w:rPr>
      </w:pPr>
    </w:p>
    <w:p w:rsidR="00112D73" w:rsidRPr="00675728" w:rsidRDefault="00112D73" w:rsidP="00112D73">
      <w:pPr>
        <w:adjustRightInd w:val="0"/>
        <w:jc w:val="both"/>
        <w:rPr>
          <w:sz w:val="28"/>
          <w:szCs w:val="28"/>
        </w:rPr>
      </w:pPr>
    </w:p>
    <w:p w:rsidR="00112D73" w:rsidRPr="00675728" w:rsidRDefault="00112D73" w:rsidP="00112D73">
      <w:pPr>
        <w:adjustRightInd w:val="0"/>
        <w:jc w:val="both"/>
        <w:rPr>
          <w:sz w:val="24"/>
          <w:szCs w:val="24"/>
        </w:rPr>
      </w:pPr>
    </w:p>
    <w:p w:rsidR="00112D73" w:rsidRPr="00675728" w:rsidRDefault="00112D73" w:rsidP="00112D73">
      <w:pPr>
        <w:adjustRightInd w:val="0"/>
        <w:jc w:val="both"/>
        <w:rPr>
          <w:sz w:val="24"/>
          <w:szCs w:val="24"/>
        </w:rPr>
      </w:pPr>
    </w:p>
    <w:p w:rsidR="00112D73" w:rsidRPr="00675728" w:rsidRDefault="00112D73" w:rsidP="00112D73">
      <w:pPr>
        <w:adjustRightInd w:val="0"/>
        <w:jc w:val="both"/>
        <w:rPr>
          <w:sz w:val="24"/>
          <w:szCs w:val="24"/>
        </w:rPr>
      </w:pPr>
    </w:p>
    <w:p w:rsidR="00112D73" w:rsidRPr="00675728" w:rsidRDefault="00112D73" w:rsidP="00112D73">
      <w:pPr>
        <w:adjustRightInd w:val="0"/>
        <w:jc w:val="both"/>
        <w:rPr>
          <w:sz w:val="24"/>
          <w:szCs w:val="24"/>
        </w:rPr>
      </w:pPr>
    </w:p>
    <w:p w:rsidR="00112D73" w:rsidRPr="00675728" w:rsidRDefault="00112D73" w:rsidP="00112D73">
      <w:pPr>
        <w:adjustRightInd w:val="0"/>
        <w:jc w:val="both"/>
        <w:rPr>
          <w:sz w:val="24"/>
          <w:szCs w:val="24"/>
        </w:rPr>
      </w:pPr>
    </w:p>
    <w:p w:rsidR="00112D73" w:rsidRPr="00675728" w:rsidRDefault="00112D73" w:rsidP="00112D73">
      <w:pPr>
        <w:adjustRightInd w:val="0"/>
        <w:jc w:val="both"/>
        <w:rPr>
          <w:sz w:val="24"/>
          <w:szCs w:val="24"/>
        </w:rPr>
      </w:pPr>
    </w:p>
    <w:p w:rsidR="00112D73" w:rsidRPr="00675728" w:rsidRDefault="00112D73" w:rsidP="00112D73">
      <w:pPr>
        <w:adjustRightInd w:val="0"/>
        <w:jc w:val="both"/>
        <w:rPr>
          <w:sz w:val="24"/>
          <w:szCs w:val="24"/>
        </w:rPr>
      </w:pPr>
    </w:p>
    <w:p w:rsidR="00112D73" w:rsidRPr="00675728" w:rsidRDefault="00112D73" w:rsidP="00112D73">
      <w:pPr>
        <w:adjustRightInd w:val="0"/>
        <w:jc w:val="both"/>
        <w:rPr>
          <w:sz w:val="24"/>
          <w:szCs w:val="24"/>
        </w:rPr>
      </w:pPr>
    </w:p>
    <w:p w:rsidR="00112D73" w:rsidRPr="00675728" w:rsidRDefault="00112D73" w:rsidP="00112D73">
      <w:pPr>
        <w:adjustRightInd w:val="0"/>
        <w:jc w:val="both"/>
        <w:rPr>
          <w:sz w:val="24"/>
          <w:szCs w:val="24"/>
        </w:rPr>
      </w:pPr>
    </w:p>
    <w:p w:rsidR="00112D73" w:rsidRPr="00675728" w:rsidRDefault="00112D73" w:rsidP="00112D73">
      <w:pPr>
        <w:adjustRightInd w:val="0"/>
        <w:jc w:val="both"/>
        <w:rPr>
          <w:sz w:val="24"/>
          <w:szCs w:val="24"/>
        </w:rPr>
      </w:pPr>
    </w:p>
    <w:p w:rsidR="00112D73" w:rsidRPr="00675728" w:rsidRDefault="00112D73" w:rsidP="00112D73">
      <w:pPr>
        <w:adjustRightInd w:val="0"/>
        <w:jc w:val="both"/>
        <w:rPr>
          <w:sz w:val="24"/>
          <w:szCs w:val="24"/>
        </w:rPr>
      </w:pPr>
    </w:p>
    <w:p w:rsidR="00112D73" w:rsidRPr="00675728" w:rsidRDefault="00112D73" w:rsidP="00112D73">
      <w:pPr>
        <w:adjustRightInd w:val="0"/>
        <w:jc w:val="both"/>
        <w:rPr>
          <w:sz w:val="24"/>
          <w:szCs w:val="24"/>
        </w:rPr>
      </w:pPr>
    </w:p>
    <w:p w:rsidR="00112D73" w:rsidRPr="00675728" w:rsidRDefault="00112D73" w:rsidP="00112D73">
      <w:pPr>
        <w:adjustRightInd w:val="0"/>
        <w:jc w:val="both"/>
        <w:rPr>
          <w:sz w:val="24"/>
          <w:szCs w:val="24"/>
        </w:rPr>
      </w:pPr>
    </w:p>
    <w:p w:rsidR="00112D73" w:rsidRPr="00675728" w:rsidRDefault="00112D73" w:rsidP="00112D73">
      <w:pPr>
        <w:pStyle w:val="a5"/>
        <w:ind w:left="4843" w:hanging="23"/>
        <w:jc w:val="both"/>
      </w:pPr>
      <w:r w:rsidRPr="00675728">
        <w:t xml:space="preserve">        Приложение № 4</w:t>
      </w:r>
    </w:p>
    <w:p w:rsidR="00112D73" w:rsidRPr="00675728" w:rsidRDefault="00112D73" w:rsidP="00112D73">
      <w:pPr>
        <w:pStyle w:val="a5"/>
        <w:ind w:left="4843" w:right="181"/>
      </w:pPr>
      <w:r w:rsidRPr="00675728">
        <w:t xml:space="preserve">к Административному регламенту предоставления муниципальной услуги «Предоставление разрешения на осуществление </w:t>
      </w:r>
      <w:r w:rsidRPr="00675728">
        <w:rPr>
          <w:bCs/>
        </w:rPr>
        <w:t>земляных работ</w:t>
      </w:r>
      <w:r w:rsidRPr="00675728">
        <w:t xml:space="preserve"> на территории </w:t>
      </w:r>
      <w:proofErr w:type="spellStart"/>
      <w:r w:rsidRPr="00675728">
        <w:t>Добрунского</w:t>
      </w:r>
      <w:proofErr w:type="spellEnd"/>
      <w:r w:rsidRPr="00675728">
        <w:t xml:space="preserve">  сельского  поселения», утвержденному постановлением </w:t>
      </w:r>
      <w:proofErr w:type="spellStart"/>
      <w:r w:rsidRPr="00675728">
        <w:t>Добрунской</w:t>
      </w:r>
      <w:proofErr w:type="spellEnd"/>
      <w:r w:rsidRPr="00675728">
        <w:t xml:space="preserve"> сельской администрации</w:t>
      </w:r>
    </w:p>
    <w:p w:rsidR="00112D73" w:rsidRPr="00675728" w:rsidRDefault="00112D73" w:rsidP="00112D73">
      <w:pPr>
        <w:pStyle w:val="a5"/>
        <w:ind w:left="4843"/>
      </w:pPr>
      <w:r w:rsidRPr="00675728">
        <w:t xml:space="preserve">от </w:t>
      </w:r>
      <w:r>
        <w:t>09.09.2020г.</w:t>
      </w:r>
      <w:r w:rsidRPr="00675728">
        <w:t xml:space="preserve"> № </w:t>
      </w:r>
      <w:r>
        <w:t>151</w:t>
      </w:r>
    </w:p>
    <w:p w:rsidR="00112D73" w:rsidRPr="00675728" w:rsidRDefault="00112D73" w:rsidP="00112D73">
      <w:pPr>
        <w:pStyle w:val="a5"/>
        <w:ind w:left="4843"/>
      </w:pPr>
    </w:p>
    <w:p w:rsidR="00112D73" w:rsidRPr="00675728" w:rsidRDefault="00112D73" w:rsidP="00112D73">
      <w:pPr>
        <w:pStyle w:val="a5"/>
        <w:ind w:left="4843" w:right="181" w:hanging="23"/>
        <w:jc w:val="both"/>
      </w:pPr>
    </w:p>
    <w:p w:rsidR="00112D73" w:rsidRPr="00675728" w:rsidRDefault="00112D73" w:rsidP="00112D73">
      <w:pPr>
        <w:pStyle w:val="310"/>
        <w:shd w:val="clear" w:color="auto" w:fill="auto"/>
        <w:spacing w:line="240" w:lineRule="auto"/>
        <w:ind w:right="20"/>
        <w:rPr>
          <w:rStyle w:val="30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112D73" w:rsidRPr="00675728" w:rsidRDefault="00112D73" w:rsidP="00112D73">
      <w:pPr>
        <w:adjustRightInd w:val="0"/>
        <w:jc w:val="center"/>
        <w:rPr>
          <w:b/>
          <w:sz w:val="28"/>
          <w:szCs w:val="28"/>
        </w:rPr>
      </w:pPr>
      <w:r w:rsidRPr="00675728">
        <w:rPr>
          <w:b/>
          <w:sz w:val="28"/>
          <w:szCs w:val="28"/>
        </w:rPr>
        <w:t>АКТ</w:t>
      </w:r>
    </w:p>
    <w:p w:rsidR="00112D73" w:rsidRPr="00675728" w:rsidRDefault="00112D73" w:rsidP="00112D73">
      <w:pPr>
        <w:adjustRightInd w:val="0"/>
        <w:jc w:val="center"/>
        <w:rPr>
          <w:b/>
          <w:sz w:val="28"/>
          <w:szCs w:val="28"/>
        </w:rPr>
      </w:pPr>
      <w:r w:rsidRPr="00675728">
        <w:rPr>
          <w:b/>
          <w:sz w:val="28"/>
          <w:szCs w:val="28"/>
        </w:rPr>
        <w:t>приемки восстановленной территории</w:t>
      </w:r>
    </w:p>
    <w:p w:rsidR="00112D73" w:rsidRPr="00675728" w:rsidRDefault="00112D73" w:rsidP="00112D73">
      <w:pPr>
        <w:adjustRightInd w:val="0"/>
        <w:jc w:val="center"/>
        <w:rPr>
          <w:b/>
          <w:sz w:val="28"/>
          <w:szCs w:val="28"/>
        </w:rPr>
      </w:pPr>
      <w:r w:rsidRPr="00675728">
        <w:rPr>
          <w:b/>
          <w:sz w:val="28"/>
          <w:szCs w:val="28"/>
        </w:rPr>
        <w:t>после проведения земляных работ</w:t>
      </w:r>
    </w:p>
    <w:p w:rsidR="00112D73" w:rsidRPr="00675728" w:rsidRDefault="00112D73" w:rsidP="00112D73">
      <w:pPr>
        <w:adjustRightInd w:val="0"/>
        <w:jc w:val="center"/>
        <w:rPr>
          <w:b/>
          <w:sz w:val="28"/>
          <w:szCs w:val="28"/>
        </w:rPr>
      </w:pPr>
      <w:r w:rsidRPr="00675728">
        <w:rPr>
          <w:b/>
          <w:sz w:val="28"/>
          <w:szCs w:val="28"/>
        </w:rPr>
        <w:t>от__________ 20__ г.</w:t>
      </w:r>
    </w:p>
    <w:p w:rsidR="00112D73" w:rsidRPr="00675728" w:rsidRDefault="00112D73" w:rsidP="00112D73">
      <w:pPr>
        <w:adjustRightInd w:val="0"/>
        <w:jc w:val="center"/>
        <w:rPr>
          <w:b/>
          <w:sz w:val="28"/>
          <w:szCs w:val="28"/>
        </w:rPr>
      </w:pPr>
    </w:p>
    <w:p w:rsidR="00112D73" w:rsidRPr="00675728" w:rsidRDefault="00112D73" w:rsidP="00112D73">
      <w:pPr>
        <w:adjustRightInd w:val="0"/>
        <w:jc w:val="both"/>
        <w:rPr>
          <w:b/>
          <w:sz w:val="24"/>
          <w:szCs w:val="24"/>
        </w:rPr>
      </w:pPr>
    </w:p>
    <w:p w:rsidR="00112D73" w:rsidRPr="00675728" w:rsidRDefault="00112D73" w:rsidP="00112D73">
      <w:pPr>
        <w:adjustRightInd w:val="0"/>
        <w:jc w:val="both"/>
        <w:rPr>
          <w:sz w:val="24"/>
          <w:szCs w:val="24"/>
        </w:rPr>
      </w:pPr>
    </w:p>
    <w:p w:rsidR="00112D73" w:rsidRPr="00675728" w:rsidRDefault="00112D73" w:rsidP="00112D73">
      <w:pPr>
        <w:adjustRightInd w:val="0"/>
        <w:jc w:val="both"/>
        <w:rPr>
          <w:sz w:val="28"/>
          <w:szCs w:val="28"/>
        </w:rPr>
      </w:pPr>
      <w:r w:rsidRPr="00675728">
        <w:rPr>
          <w:sz w:val="28"/>
          <w:szCs w:val="28"/>
        </w:rPr>
        <w:t>Представители:</w:t>
      </w:r>
    </w:p>
    <w:p w:rsidR="00112D73" w:rsidRPr="00675728" w:rsidRDefault="00112D73" w:rsidP="00112D73">
      <w:pPr>
        <w:adjustRightInd w:val="0"/>
        <w:rPr>
          <w:sz w:val="28"/>
          <w:szCs w:val="28"/>
        </w:rPr>
      </w:pPr>
      <w:r w:rsidRPr="00675728">
        <w:rPr>
          <w:sz w:val="28"/>
          <w:szCs w:val="28"/>
        </w:rPr>
        <w:t>1 Юридическое (физическое) лицо ______________________________________________________</w:t>
      </w:r>
    </w:p>
    <w:p w:rsidR="00112D73" w:rsidRPr="00675728" w:rsidRDefault="00112D73" w:rsidP="00112D73">
      <w:pPr>
        <w:adjustRightInd w:val="0"/>
        <w:rPr>
          <w:i/>
          <w:iCs/>
          <w:sz w:val="24"/>
          <w:szCs w:val="24"/>
        </w:rPr>
      </w:pPr>
      <w:r w:rsidRPr="00675728">
        <w:rPr>
          <w:i/>
          <w:iCs/>
          <w:sz w:val="24"/>
          <w:szCs w:val="24"/>
        </w:rPr>
        <w:t>(Ф.И.О., должность)</w:t>
      </w:r>
    </w:p>
    <w:p w:rsidR="00112D73" w:rsidRPr="00675728" w:rsidRDefault="00112D73" w:rsidP="00112D73">
      <w:pPr>
        <w:adjustRightInd w:val="0"/>
        <w:rPr>
          <w:sz w:val="28"/>
          <w:szCs w:val="28"/>
        </w:rPr>
      </w:pPr>
      <w:r w:rsidRPr="00675728">
        <w:rPr>
          <w:sz w:val="28"/>
          <w:szCs w:val="28"/>
        </w:rPr>
        <w:t>2 Представитель подрядной организации ________________________________________________</w:t>
      </w:r>
    </w:p>
    <w:p w:rsidR="00112D73" w:rsidRPr="00675728" w:rsidRDefault="00112D73" w:rsidP="00112D73">
      <w:pPr>
        <w:adjustRightInd w:val="0"/>
        <w:rPr>
          <w:i/>
          <w:iCs/>
          <w:sz w:val="24"/>
          <w:szCs w:val="24"/>
        </w:rPr>
      </w:pPr>
      <w:r w:rsidRPr="00675728">
        <w:rPr>
          <w:i/>
          <w:iCs/>
          <w:sz w:val="24"/>
          <w:szCs w:val="24"/>
        </w:rPr>
        <w:t>(Ф.И.О., должность)</w:t>
      </w:r>
    </w:p>
    <w:p w:rsidR="00112D73" w:rsidRPr="00675728" w:rsidRDefault="00112D73" w:rsidP="00112D73">
      <w:pPr>
        <w:adjustRightInd w:val="0"/>
        <w:rPr>
          <w:sz w:val="28"/>
          <w:szCs w:val="28"/>
        </w:rPr>
      </w:pPr>
      <w:r w:rsidRPr="00675728">
        <w:rPr>
          <w:sz w:val="28"/>
          <w:szCs w:val="28"/>
        </w:rPr>
        <w:t>3 Представитель соответствующей комиссии _____________________________________________</w:t>
      </w:r>
    </w:p>
    <w:p w:rsidR="00112D73" w:rsidRPr="00675728" w:rsidRDefault="00112D73" w:rsidP="00112D73">
      <w:pPr>
        <w:adjustRightInd w:val="0"/>
        <w:rPr>
          <w:i/>
          <w:iCs/>
          <w:sz w:val="24"/>
          <w:szCs w:val="24"/>
        </w:rPr>
      </w:pPr>
      <w:r w:rsidRPr="00675728">
        <w:rPr>
          <w:i/>
          <w:iCs/>
          <w:sz w:val="24"/>
          <w:szCs w:val="24"/>
        </w:rPr>
        <w:t>(Ф.И.О., должность)</w:t>
      </w:r>
    </w:p>
    <w:p w:rsidR="00112D73" w:rsidRPr="00675728" w:rsidRDefault="00112D73" w:rsidP="00112D73">
      <w:pPr>
        <w:adjustRightInd w:val="0"/>
        <w:rPr>
          <w:sz w:val="28"/>
          <w:szCs w:val="28"/>
        </w:rPr>
      </w:pPr>
      <w:r w:rsidRPr="00675728">
        <w:rPr>
          <w:sz w:val="28"/>
          <w:szCs w:val="28"/>
        </w:rPr>
        <w:lastRenderedPageBreak/>
        <w:t xml:space="preserve">составили настоящий акт о том, что в соответствии с разрешением № ________ </w:t>
      </w:r>
      <w:proofErr w:type="gramStart"/>
      <w:r w:rsidRPr="00675728">
        <w:rPr>
          <w:sz w:val="28"/>
          <w:szCs w:val="28"/>
        </w:rPr>
        <w:t>от</w:t>
      </w:r>
      <w:proofErr w:type="gramEnd"/>
      <w:r w:rsidRPr="00675728">
        <w:rPr>
          <w:sz w:val="28"/>
          <w:szCs w:val="28"/>
        </w:rPr>
        <w:t xml:space="preserve"> _____________, выданным ___________________________________________ </w:t>
      </w:r>
    </w:p>
    <w:p w:rsidR="00112D73" w:rsidRPr="00675728" w:rsidRDefault="00112D73" w:rsidP="00112D73">
      <w:pPr>
        <w:adjustRightInd w:val="0"/>
        <w:rPr>
          <w:i/>
          <w:iCs/>
          <w:sz w:val="24"/>
          <w:szCs w:val="24"/>
        </w:rPr>
      </w:pPr>
      <w:r w:rsidRPr="00675728">
        <w:rPr>
          <w:i/>
          <w:iCs/>
          <w:sz w:val="24"/>
          <w:szCs w:val="24"/>
        </w:rPr>
        <w:t xml:space="preserve">(наименование организации) </w:t>
      </w:r>
    </w:p>
    <w:p w:rsidR="00112D73" w:rsidRPr="00675728" w:rsidRDefault="00112D73" w:rsidP="00112D73">
      <w:pPr>
        <w:adjustRightInd w:val="0"/>
        <w:rPr>
          <w:sz w:val="28"/>
          <w:szCs w:val="28"/>
        </w:rPr>
      </w:pPr>
      <w:r w:rsidRPr="00675728">
        <w:rPr>
          <w:sz w:val="28"/>
          <w:szCs w:val="28"/>
        </w:rPr>
        <w:t xml:space="preserve">на производство работ _________________________________________________ </w:t>
      </w:r>
    </w:p>
    <w:p w:rsidR="00112D73" w:rsidRPr="00675728" w:rsidRDefault="00112D73" w:rsidP="00112D73">
      <w:pPr>
        <w:adjustRightInd w:val="0"/>
        <w:rPr>
          <w:sz w:val="28"/>
          <w:szCs w:val="28"/>
        </w:rPr>
      </w:pPr>
      <w:r w:rsidRPr="00675728">
        <w:rPr>
          <w:sz w:val="28"/>
          <w:szCs w:val="28"/>
        </w:rPr>
        <w:t xml:space="preserve">_____________________________________________________________________ </w:t>
      </w:r>
    </w:p>
    <w:p w:rsidR="00112D73" w:rsidRPr="00675728" w:rsidRDefault="00112D73" w:rsidP="00112D73">
      <w:pPr>
        <w:adjustRightInd w:val="0"/>
        <w:rPr>
          <w:i/>
          <w:iCs/>
          <w:sz w:val="24"/>
          <w:szCs w:val="24"/>
        </w:rPr>
      </w:pPr>
      <w:r w:rsidRPr="00675728">
        <w:rPr>
          <w:i/>
          <w:iCs/>
          <w:sz w:val="24"/>
          <w:szCs w:val="24"/>
        </w:rPr>
        <w:t>(характер и объем работ в соответствии с записью в разрешении)</w:t>
      </w:r>
    </w:p>
    <w:p w:rsidR="00112D73" w:rsidRPr="00675728" w:rsidRDefault="00112D73" w:rsidP="00112D73">
      <w:pPr>
        <w:adjustRightInd w:val="0"/>
        <w:rPr>
          <w:sz w:val="28"/>
          <w:szCs w:val="28"/>
        </w:rPr>
      </w:pPr>
      <w:r w:rsidRPr="00675728">
        <w:rPr>
          <w:sz w:val="28"/>
          <w:szCs w:val="28"/>
        </w:rPr>
        <w:t>по адресу: ________________________________________________________________,</w:t>
      </w:r>
    </w:p>
    <w:p w:rsidR="00112D73" w:rsidRPr="00675728" w:rsidRDefault="00112D73" w:rsidP="00112D73">
      <w:pPr>
        <w:adjustRightInd w:val="0"/>
        <w:rPr>
          <w:sz w:val="28"/>
          <w:szCs w:val="28"/>
        </w:rPr>
      </w:pPr>
      <w:r w:rsidRPr="00675728">
        <w:rPr>
          <w:sz w:val="28"/>
          <w:szCs w:val="28"/>
        </w:rPr>
        <w:t>работы выполнены в полном объеме, территория благоустроена:</w:t>
      </w:r>
    </w:p>
    <w:p w:rsidR="00112D73" w:rsidRPr="00675728" w:rsidRDefault="00112D73" w:rsidP="00112D73">
      <w:pPr>
        <w:adjustRightInd w:val="0"/>
        <w:rPr>
          <w:sz w:val="28"/>
          <w:szCs w:val="28"/>
        </w:rPr>
      </w:pPr>
      <w:r w:rsidRPr="00675728">
        <w:rPr>
          <w:sz w:val="28"/>
          <w:szCs w:val="28"/>
        </w:rPr>
        <w:t xml:space="preserve">- </w:t>
      </w:r>
      <w:proofErr w:type="spellStart"/>
      <w:proofErr w:type="gramStart"/>
      <w:r w:rsidRPr="00675728">
        <w:rPr>
          <w:sz w:val="28"/>
          <w:szCs w:val="28"/>
        </w:rPr>
        <w:t>Асфальто-бетонное</w:t>
      </w:r>
      <w:proofErr w:type="spellEnd"/>
      <w:proofErr w:type="gramEnd"/>
      <w:r w:rsidRPr="00675728">
        <w:rPr>
          <w:sz w:val="28"/>
          <w:szCs w:val="28"/>
        </w:rPr>
        <w:t xml:space="preserve"> покрытие ___________________________ кв. м</w:t>
      </w:r>
    </w:p>
    <w:p w:rsidR="00112D73" w:rsidRPr="00675728" w:rsidRDefault="00112D73" w:rsidP="00112D73">
      <w:pPr>
        <w:adjustRightInd w:val="0"/>
        <w:rPr>
          <w:sz w:val="28"/>
          <w:szCs w:val="28"/>
        </w:rPr>
      </w:pPr>
      <w:r w:rsidRPr="00675728">
        <w:rPr>
          <w:sz w:val="28"/>
          <w:szCs w:val="28"/>
        </w:rPr>
        <w:t>(восстановлено или не нарушалось, указать)</w:t>
      </w:r>
    </w:p>
    <w:p w:rsidR="00112D73" w:rsidRPr="00675728" w:rsidRDefault="00112D73" w:rsidP="00112D73">
      <w:pPr>
        <w:adjustRightInd w:val="0"/>
        <w:jc w:val="both"/>
        <w:rPr>
          <w:sz w:val="28"/>
          <w:szCs w:val="28"/>
        </w:rPr>
      </w:pPr>
      <w:r w:rsidRPr="00675728">
        <w:rPr>
          <w:sz w:val="28"/>
          <w:szCs w:val="28"/>
        </w:rPr>
        <w:t xml:space="preserve">- </w:t>
      </w:r>
      <w:proofErr w:type="spellStart"/>
      <w:r w:rsidRPr="00675728">
        <w:rPr>
          <w:sz w:val="28"/>
          <w:szCs w:val="28"/>
        </w:rPr>
        <w:t>Отмостка</w:t>
      </w:r>
      <w:proofErr w:type="spellEnd"/>
      <w:r w:rsidRPr="00675728">
        <w:rPr>
          <w:sz w:val="28"/>
          <w:szCs w:val="28"/>
        </w:rPr>
        <w:t xml:space="preserve"> (бортовой камень) ___________________________ кв. м</w:t>
      </w:r>
    </w:p>
    <w:p w:rsidR="00112D73" w:rsidRPr="00675728" w:rsidRDefault="00112D73" w:rsidP="00112D73">
      <w:pPr>
        <w:adjustRightInd w:val="0"/>
        <w:jc w:val="both"/>
        <w:rPr>
          <w:sz w:val="28"/>
          <w:szCs w:val="28"/>
        </w:rPr>
      </w:pPr>
      <w:r w:rsidRPr="00675728">
        <w:rPr>
          <w:sz w:val="28"/>
          <w:szCs w:val="28"/>
        </w:rPr>
        <w:t>- Восстановление благоустройства _____________________________</w:t>
      </w:r>
    </w:p>
    <w:p w:rsidR="00112D73" w:rsidRPr="00675728" w:rsidRDefault="00112D73" w:rsidP="00112D73">
      <w:pPr>
        <w:adjustRightInd w:val="0"/>
        <w:jc w:val="both"/>
        <w:rPr>
          <w:sz w:val="28"/>
          <w:szCs w:val="28"/>
        </w:rPr>
      </w:pPr>
      <w:r w:rsidRPr="00675728">
        <w:rPr>
          <w:sz w:val="28"/>
          <w:szCs w:val="28"/>
        </w:rPr>
        <w:t>- Восстановление озеленения __________________________________</w:t>
      </w:r>
    </w:p>
    <w:p w:rsidR="00112D73" w:rsidRPr="00675728" w:rsidRDefault="00112D73" w:rsidP="00112D73">
      <w:pPr>
        <w:adjustRightInd w:val="0"/>
        <w:jc w:val="both"/>
        <w:rPr>
          <w:sz w:val="28"/>
          <w:szCs w:val="28"/>
        </w:rPr>
      </w:pPr>
      <w:r w:rsidRPr="00675728">
        <w:rPr>
          <w:sz w:val="28"/>
          <w:szCs w:val="28"/>
        </w:rPr>
        <w:t>- Восстановление малых архитектурных форм ____________________</w:t>
      </w:r>
    </w:p>
    <w:p w:rsidR="00112D73" w:rsidRPr="00675728" w:rsidRDefault="00112D73" w:rsidP="00112D73">
      <w:pPr>
        <w:adjustRightInd w:val="0"/>
        <w:jc w:val="both"/>
        <w:rPr>
          <w:sz w:val="28"/>
          <w:szCs w:val="28"/>
        </w:rPr>
      </w:pPr>
      <w:r w:rsidRPr="00675728">
        <w:rPr>
          <w:sz w:val="28"/>
          <w:szCs w:val="28"/>
        </w:rPr>
        <w:t>- Восстановление технических сооружений ______________________</w:t>
      </w:r>
    </w:p>
    <w:p w:rsidR="00112D73" w:rsidRPr="00675728" w:rsidRDefault="00112D73" w:rsidP="00112D73">
      <w:pPr>
        <w:adjustRightInd w:val="0"/>
        <w:jc w:val="both"/>
        <w:rPr>
          <w:sz w:val="28"/>
          <w:szCs w:val="28"/>
        </w:rPr>
      </w:pPr>
      <w:r w:rsidRPr="00675728">
        <w:rPr>
          <w:sz w:val="28"/>
          <w:szCs w:val="28"/>
        </w:rPr>
        <w:t>- Прочие нарушения</w:t>
      </w:r>
    </w:p>
    <w:p w:rsidR="00112D73" w:rsidRPr="00675728" w:rsidRDefault="00112D73" w:rsidP="00112D73">
      <w:pPr>
        <w:adjustRightInd w:val="0"/>
        <w:jc w:val="both"/>
        <w:rPr>
          <w:sz w:val="28"/>
          <w:szCs w:val="28"/>
        </w:rPr>
      </w:pPr>
      <w:r w:rsidRPr="00675728">
        <w:rPr>
          <w:sz w:val="28"/>
          <w:szCs w:val="28"/>
        </w:rPr>
        <w:t>Приложение:</w:t>
      </w:r>
    </w:p>
    <w:p w:rsidR="00112D73" w:rsidRPr="00675728" w:rsidRDefault="00112D73" w:rsidP="00112D73">
      <w:pPr>
        <w:adjustRightInd w:val="0"/>
        <w:ind w:firstLine="708"/>
        <w:jc w:val="both"/>
        <w:rPr>
          <w:sz w:val="28"/>
          <w:szCs w:val="28"/>
        </w:rPr>
      </w:pPr>
      <w:r w:rsidRPr="00675728">
        <w:rPr>
          <w:sz w:val="28"/>
          <w:szCs w:val="28"/>
        </w:rPr>
        <w:t>1 Исполнительная съемка, согласованная с заказчиком, эксплуатационной службой и принятая администрацией МО (отделом, сектором по архитектуре и градостроительству).</w:t>
      </w:r>
    </w:p>
    <w:p w:rsidR="00112D73" w:rsidRPr="00675728" w:rsidRDefault="00112D73" w:rsidP="00112D73">
      <w:pPr>
        <w:adjustRightInd w:val="0"/>
        <w:ind w:firstLine="708"/>
        <w:jc w:val="both"/>
        <w:rPr>
          <w:sz w:val="28"/>
          <w:szCs w:val="28"/>
        </w:rPr>
      </w:pPr>
      <w:r w:rsidRPr="00675728">
        <w:rPr>
          <w:sz w:val="28"/>
          <w:szCs w:val="28"/>
        </w:rPr>
        <w:t xml:space="preserve">2. Справка, подписанная заказчиком, генподрядчиком, балансодержателем, эксплуатационной организацией, управляющей жилищным фондом компанией или иными представителями собственника, а также администрации МО, о выполнении работ по благоустройству, </w:t>
      </w:r>
      <w:r w:rsidRPr="00675728">
        <w:rPr>
          <w:sz w:val="28"/>
          <w:szCs w:val="28"/>
        </w:rPr>
        <w:lastRenderedPageBreak/>
        <w:t>асфальтированию и озеленению территории сдаваемого в эксплуатацию объекта.</w:t>
      </w:r>
    </w:p>
    <w:p w:rsidR="00112D73" w:rsidRPr="00675728" w:rsidRDefault="00112D73" w:rsidP="00112D73">
      <w:pPr>
        <w:adjustRightInd w:val="0"/>
        <w:jc w:val="both"/>
        <w:rPr>
          <w:sz w:val="28"/>
          <w:szCs w:val="28"/>
        </w:rPr>
      </w:pPr>
    </w:p>
    <w:p w:rsidR="00112D73" w:rsidRPr="00675728" w:rsidRDefault="00112D73" w:rsidP="00112D73">
      <w:pPr>
        <w:adjustRightInd w:val="0"/>
        <w:jc w:val="both"/>
        <w:rPr>
          <w:sz w:val="28"/>
          <w:szCs w:val="28"/>
        </w:rPr>
      </w:pPr>
      <w:r w:rsidRPr="00675728">
        <w:rPr>
          <w:sz w:val="28"/>
          <w:szCs w:val="28"/>
        </w:rPr>
        <w:t>Подписи присутствующих:</w:t>
      </w:r>
    </w:p>
    <w:p w:rsidR="00112D73" w:rsidRPr="00675728" w:rsidRDefault="00112D73" w:rsidP="00112D73">
      <w:pPr>
        <w:adjustRightInd w:val="0"/>
        <w:jc w:val="both"/>
        <w:rPr>
          <w:sz w:val="24"/>
          <w:szCs w:val="24"/>
        </w:rPr>
      </w:pPr>
      <w:r w:rsidRPr="00675728">
        <w:rPr>
          <w:sz w:val="24"/>
          <w:szCs w:val="24"/>
        </w:rPr>
        <w:t xml:space="preserve">________________________________________________________________________________ </w:t>
      </w:r>
    </w:p>
    <w:p w:rsidR="00112D73" w:rsidRPr="00675728" w:rsidRDefault="00112D73" w:rsidP="00112D73">
      <w:pPr>
        <w:adjustRightInd w:val="0"/>
        <w:jc w:val="both"/>
        <w:rPr>
          <w:sz w:val="24"/>
          <w:szCs w:val="24"/>
        </w:rPr>
      </w:pPr>
      <w:r w:rsidRPr="00675728">
        <w:rPr>
          <w:sz w:val="24"/>
          <w:szCs w:val="24"/>
        </w:rPr>
        <w:t xml:space="preserve">________________________________________________________________________________ </w:t>
      </w:r>
    </w:p>
    <w:p w:rsidR="00112D73" w:rsidRPr="00675728" w:rsidRDefault="00112D73" w:rsidP="00112D73">
      <w:pPr>
        <w:adjustRightInd w:val="0"/>
        <w:jc w:val="both"/>
        <w:rPr>
          <w:sz w:val="24"/>
          <w:szCs w:val="24"/>
        </w:rPr>
      </w:pPr>
      <w:r w:rsidRPr="00675728">
        <w:rPr>
          <w:sz w:val="24"/>
          <w:szCs w:val="24"/>
        </w:rPr>
        <w:t xml:space="preserve">________________________________________________________________________________ </w:t>
      </w:r>
    </w:p>
    <w:p w:rsidR="00112D73" w:rsidRPr="00675728" w:rsidRDefault="00112D73" w:rsidP="00112D73">
      <w:pPr>
        <w:adjustRightInd w:val="0"/>
        <w:jc w:val="both"/>
        <w:rPr>
          <w:sz w:val="24"/>
          <w:szCs w:val="24"/>
        </w:rPr>
      </w:pPr>
    </w:p>
    <w:p w:rsidR="00112D73" w:rsidRPr="00675728" w:rsidRDefault="00112D73" w:rsidP="00112D73">
      <w:pPr>
        <w:adjustRightInd w:val="0"/>
        <w:jc w:val="both"/>
        <w:rPr>
          <w:sz w:val="24"/>
          <w:szCs w:val="24"/>
        </w:rPr>
      </w:pPr>
    </w:p>
    <w:p w:rsidR="00112D73" w:rsidRPr="00675728" w:rsidRDefault="00112D73" w:rsidP="00112D73">
      <w:pPr>
        <w:adjustRightInd w:val="0"/>
        <w:jc w:val="both"/>
        <w:rPr>
          <w:sz w:val="24"/>
          <w:szCs w:val="24"/>
        </w:rPr>
      </w:pPr>
    </w:p>
    <w:p w:rsidR="00112D73" w:rsidRPr="00675728" w:rsidRDefault="00112D73" w:rsidP="00112D73">
      <w:pPr>
        <w:pStyle w:val="a5"/>
        <w:ind w:left="4843" w:hanging="23"/>
        <w:jc w:val="both"/>
      </w:pPr>
    </w:p>
    <w:p w:rsidR="00112D73" w:rsidRPr="00675728" w:rsidRDefault="00112D73" w:rsidP="00112D73">
      <w:pPr>
        <w:adjustRightInd w:val="0"/>
        <w:jc w:val="both"/>
        <w:rPr>
          <w:sz w:val="28"/>
          <w:szCs w:val="28"/>
        </w:rPr>
      </w:pPr>
    </w:p>
    <w:p w:rsidR="00112D73" w:rsidRPr="00675728" w:rsidRDefault="00112D73" w:rsidP="00112D73">
      <w:pPr>
        <w:adjustRightInd w:val="0"/>
        <w:jc w:val="both"/>
        <w:rPr>
          <w:sz w:val="28"/>
          <w:szCs w:val="28"/>
        </w:rPr>
      </w:pPr>
    </w:p>
    <w:p w:rsidR="00112D73" w:rsidRPr="00675728" w:rsidRDefault="00112D73" w:rsidP="00112D73">
      <w:pPr>
        <w:adjustRightInd w:val="0"/>
        <w:jc w:val="both"/>
        <w:rPr>
          <w:sz w:val="24"/>
          <w:szCs w:val="24"/>
        </w:rPr>
      </w:pPr>
    </w:p>
    <w:p w:rsidR="00112D73" w:rsidRPr="00675728" w:rsidRDefault="00112D73" w:rsidP="00112D73">
      <w:pPr>
        <w:adjustRightInd w:val="0"/>
        <w:jc w:val="both"/>
        <w:rPr>
          <w:sz w:val="24"/>
          <w:szCs w:val="24"/>
        </w:rPr>
      </w:pPr>
    </w:p>
    <w:p w:rsidR="00112D73" w:rsidRPr="00675728" w:rsidRDefault="00112D73" w:rsidP="00112D73">
      <w:pPr>
        <w:adjustRightInd w:val="0"/>
        <w:jc w:val="both"/>
        <w:rPr>
          <w:sz w:val="24"/>
          <w:szCs w:val="24"/>
        </w:rPr>
      </w:pPr>
    </w:p>
    <w:p w:rsidR="00112D73" w:rsidRPr="00675728" w:rsidRDefault="00112D73" w:rsidP="00112D73">
      <w:pPr>
        <w:adjustRightInd w:val="0"/>
        <w:jc w:val="both"/>
        <w:rPr>
          <w:sz w:val="24"/>
          <w:szCs w:val="24"/>
        </w:rPr>
      </w:pPr>
    </w:p>
    <w:p w:rsidR="00112D73" w:rsidRPr="00675728" w:rsidRDefault="00112D73" w:rsidP="00112D73">
      <w:pPr>
        <w:adjustRightInd w:val="0"/>
        <w:jc w:val="both"/>
        <w:rPr>
          <w:sz w:val="24"/>
          <w:szCs w:val="24"/>
        </w:rPr>
      </w:pPr>
    </w:p>
    <w:p w:rsidR="00112D73" w:rsidRPr="00675728" w:rsidRDefault="00112D73" w:rsidP="00112D73">
      <w:pPr>
        <w:adjustRightInd w:val="0"/>
        <w:jc w:val="both"/>
        <w:rPr>
          <w:sz w:val="24"/>
          <w:szCs w:val="24"/>
        </w:rPr>
      </w:pPr>
    </w:p>
    <w:p w:rsidR="00112D73" w:rsidRPr="00675728" w:rsidRDefault="00112D73" w:rsidP="00112D73">
      <w:pPr>
        <w:adjustRightInd w:val="0"/>
        <w:jc w:val="both"/>
        <w:rPr>
          <w:sz w:val="24"/>
          <w:szCs w:val="24"/>
        </w:rPr>
      </w:pPr>
    </w:p>
    <w:p w:rsidR="00112D73" w:rsidRPr="00675728" w:rsidRDefault="00112D73" w:rsidP="00112D73">
      <w:pPr>
        <w:adjustRightInd w:val="0"/>
        <w:jc w:val="both"/>
        <w:rPr>
          <w:sz w:val="24"/>
          <w:szCs w:val="24"/>
        </w:rPr>
      </w:pPr>
    </w:p>
    <w:p w:rsidR="00112D73" w:rsidRPr="00675728" w:rsidRDefault="00112D73" w:rsidP="00112D73">
      <w:pPr>
        <w:adjustRightInd w:val="0"/>
        <w:jc w:val="both"/>
        <w:rPr>
          <w:sz w:val="24"/>
          <w:szCs w:val="24"/>
        </w:rPr>
      </w:pPr>
    </w:p>
    <w:p w:rsidR="00112D73" w:rsidRPr="00675728" w:rsidRDefault="00112D73" w:rsidP="00112D73">
      <w:pPr>
        <w:adjustRightInd w:val="0"/>
        <w:jc w:val="both"/>
        <w:rPr>
          <w:sz w:val="24"/>
          <w:szCs w:val="24"/>
        </w:rPr>
      </w:pPr>
    </w:p>
    <w:p w:rsidR="00112D73" w:rsidRPr="00675728" w:rsidRDefault="00112D73" w:rsidP="00112D73">
      <w:pPr>
        <w:adjustRightInd w:val="0"/>
        <w:jc w:val="both"/>
        <w:rPr>
          <w:sz w:val="24"/>
          <w:szCs w:val="24"/>
        </w:rPr>
      </w:pPr>
    </w:p>
    <w:p w:rsidR="00112D73" w:rsidRPr="00675728" w:rsidRDefault="00112D73" w:rsidP="00112D73">
      <w:pPr>
        <w:adjustRightInd w:val="0"/>
        <w:jc w:val="both"/>
        <w:rPr>
          <w:sz w:val="24"/>
          <w:szCs w:val="24"/>
        </w:rPr>
      </w:pPr>
    </w:p>
    <w:p w:rsidR="00112D73" w:rsidRPr="00675728" w:rsidRDefault="00112D73" w:rsidP="00112D73">
      <w:pPr>
        <w:adjustRightInd w:val="0"/>
        <w:jc w:val="both"/>
        <w:rPr>
          <w:sz w:val="24"/>
          <w:szCs w:val="24"/>
        </w:rPr>
      </w:pPr>
    </w:p>
    <w:p w:rsidR="00112D73" w:rsidRPr="00675728" w:rsidRDefault="00112D73" w:rsidP="00112D73">
      <w:pPr>
        <w:adjustRightInd w:val="0"/>
        <w:jc w:val="both"/>
        <w:rPr>
          <w:sz w:val="24"/>
          <w:szCs w:val="24"/>
        </w:rPr>
      </w:pPr>
    </w:p>
    <w:p w:rsidR="00112D73" w:rsidRPr="00675728" w:rsidRDefault="00112D73" w:rsidP="00112D73">
      <w:pPr>
        <w:adjustRightInd w:val="0"/>
        <w:jc w:val="both"/>
        <w:rPr>
          <w:sz w:val="24"/>
          <w:szCs w:val="24"/>
        </w:rPr>
      </w:pPr>
    </w:p>
    <w:p w:rsidR="00112D73" w:rsidRPr="00675728" w:rsidRDefault="00112D73" w:rsidP="00112D73">
      <w:pPr>
        <w:adjustRightInd w:val="0"/>
        <w:jc w:val="both"/>
        <w:rPr>
          <w:sz w:val="24"/>
          <w:szCs w:val="24"/>
        </w:rPr>
      </w:pPr>
    </w:p>
    <w:p w:rsidR="00112D73" w:rsidRPr="00675728" w:rsidRDefault="00112D73" w:rsidP="00112D73">
      <w:pPr>
        <w:adjustRightInd w:val="0"/>
        <w:jc w:val="both"/>
        <w:rPr>
          <w:sz w:val="24"/>
          <w:szCs w:val="24"/>
        </w:rPr>
      </w:pPr>
    </w:p>
    <w:p w:rsidR="00112D73" w:rsidRPr="00675728" w:rsidRDefault="00112D73" w:rsidP="00112D73">
      <w:pPr>
        <w:adjustRightInd w:val="0"/>
        <w:jc w:val="both"/>
        <w:rPr>
          <w:sz w:val="24"/>
          <w:szCs w:val="24"/>
        </w:rPr>
      </w:pPr>
    </w:p>
    <w:p w:rsidR="00112D73" w:rsidRPr="00675728" w:rsidRDefault="00112D73" w:rsidP="00112D73">
      <w:pPr>
        <w:adjustRightInd w:val="0"/>
        <w:jc w:val="both"/>
        <w:rPr>
          <w:sz w:val="24"/>
          <w:szCs w:val="24"/>
        </w:rPr>
      </w:pPr>
    </w:p>
    <w:p w:rsidR="00112D73" w:rsidRPr="00675728" w:rsidRDefault="00112D73" w:rsidP="00112D73">
      <w:pPr>
        <w:adjustRightInd w:val="0"/>
        <w:jc w:val="both"/>
        <w:rPr>
          <w:sz w:val="24"/>
          <w:szCs w:val="24"/>
        </w:rPr>
      </w:pPr>
    </w:p>
    <w:p w:rsidR="00112D73" w:rsidRPr="00675728" w:rsidRDefault="00112D73" w:rsidP="00112D73">
      <w:pPr>
        <w:adjustRightInd w:val="0"/>
        <w:jc w:val="both"/>
        <w:rPr>
          <w:sz w:val="24"/>
          <w:szCs w:val="24"/>
        </w:rPr>
      </w:pPr>
    </w:p>
    <w:p w:rsidR="00112D73" w:rsidRPr="00675728" w:rsidRDefault="00112D73" w:rsidP="00112D73">
      <w:pPr>
        <w:adjustRightInd w:val="0"/>
        <w:jc w:val="both"/>
        <w:rPr>
          <w:sz w:val="24"/>
          <w:szCs w:val="24"/>
        </w:rPr>
      </w:pPr>
    </w:p>
    <w:p w:rsidR="00112D73" w:rsidRPr="00675728" w:rsidRDefault="00112D73" w:rsidP="00112D73">
      <w:pPr>
        <w:adjustRightInd w:val="0"/>
        <w:jc w:val="both"/>
        <w:rPr>
          <w:sz w:val="24"/>
          <w:szCs w:val="24"/>
        </w:rPr>
      </w:pPr>
    </w:p>
    <w:p w:rsidR="00112D73" w:rsidRPr="00675728" w:rsidRDefault="00112D73" w:rsidP="00112D73">
      <w:pPr>
        <w:adjustRightInd w:val="0"/>
        <w:jc w:val="both"/>
        <w:rPr>
          <w:sz w:val="24"/>
          <w:szCs w:val="24"/>
        </w:rPr>
      </w:pPr>
    </w:p>
    <w:p w:rsidR="00112D73" w:rsidRPr="00675728" w:rsidRDefault="00112D73" w:rsidP="00112D73">
      <w:pPr>
        <w:adjustRightInd w:val="0"/>
        <w:jc w:val="both"/>
        <w:rPr>
          <w:sz w:val="24"/>
          <w:szCs w:val="24"/>
        </w:rPr>
      </w:pPr>
    </w:p>
    <w:p w:rsidR="00112D73" w:rsidRPr="00675728" w:rsidRDefault="00112D73" w:rsidP="00112D73">
      <w:pPr>
        <w:adjustRightInd w:val="0"/>
        <w:jc w:val="both"/>
        <w:rPr>
          <w:sz w:val="24"/>
          <w:szCs w:val="24"/>
        </w:rPr>
      </w:pPr>
    </w:p>
    <w:p w:rsidR="00112D73" w:rsidRPr="00675728" w:rsidRDefault="00112D73" w:rsidP="00112D73">
      <w:pPr>
        <w:adjustRightInd w:val="0"/>
        <w:jc w:val="both"/>
        <w:rPr>
          <w:sz w:val="24"/>
          <w:szCs w:val="24"/>
        </w:rPr>
      </w:pPr>
    </w:p>
    <w:p w:rsidR="00112D73" w:rsidRPr="00675728" w:rsidRDefault="00112D73" w:rsidP="00112D73">
      <w:pPr>
        <w:adjustRightInd w:val="0"/>
        <w:jc w:val="both"/>
        <w:rPr>
          <w:sz w:val="24"/>
          <w:szCs w:val="24"/>
        </w:rPr>
      </w:pPr>
    </w:p>
    <w:p w:rsidR="00112D73" w:rsidRPr="00675728" w:rsidRDefault="00112D73" w:rsidP="00112D73">
      <w:pPr>
        <w:adjustRightInd w:val="0"/>
        <w:jc w:val="both"/>
        <w:rPr>
          <w:sz w:val="24"/>
          <w:szCs w:val="24"/>
        </w:rPr>
      </w:pPr>
    </w:p>
    <w:p w:rsidR="00112D73" w:rsidRPr="00675728" w:rsidRDefault="00112D73" w:rsidP="00112D73">
      <w:pPr>
        <w:adjustRightInd w:val="0"/>
        <w:jc w:val="both"/>
        <w:rPr>
          <w:sz w:val="24"/>
          <w:szCs w:val="24"/>
        </w:rPr>
      </w:pPr>
    </w:p>
    <w:p w:rsidR="00112D73" w:rsidRPr="00675728" w:rsidRDefault="00112D73" w:rsidP="00112D73">
      <w:pPr>
        <w:adjustRightInd w:val="0"/>
        <w:jc w:val="both"/>
        <w:rPr>
          <w:sz w:val="24"/>
          <w:szCs w:val="24"/>
        </w:rPr>
      </w:pPr>
    </w:p>
    <w:p w:rsidR="00112D73" w:rsidRPr="00675728" w:rsidRDefault="00112D73" w:rsidP="00112D73">
      <w:pPr>
        <w:adjustRightInd w:val="0"/>
        <w:jc w:val="both"/>
        <w:rPr>
          <w:sz w:val="24"/>
          <w:szCs w:val="24"/>
        </w:rPr>
      </w:pPr>
    </w:p>
    <w:p w:rsidR="00112D73" w:rsidRPr="00675728" w:rsidRDefault="00112D73" w:rsidP="00112D73">
      <w:pPr>
        <w:adjustRightInd w:val="0"/>
        <w:jc w:val="both"/>
        <w:rPr>
          <w:sz w:val="24"/>
          <w:szCs w:val="24"/>
        </w:rPr>
      </w:pPr>
    </w:p>
    <w:p w:rsidR="00112D73" w:rsidRPr="00675728" w:rsidRDefault="00112D73" w:rsidP="00112D73">
      <w:pPr>
        <w:adjustRightInd w:val="0"/>
        <w:jc w:val="both"/>
        <w:rPr>
          <w:sz w:val="24"/>
          <w:szCs w:val="24"/>
        </w:rPr>
      </w:pPr>
    </w:p>
    <w:p w:rsidR="00112D73" w:rsidRPr="00675728" w:rsidRDefault="00112D73" w:rsidP="00112D73">
      <w:pPr>
        <w:adjustRightInd w:val="0"/>
        <w:jc w:val="both"/>
        <w:rPr>
          <w:sz w:val="24"/>
          <w:szCs w:val="24"/>
        </w:rPr>
      </w:pPr>
    </w:p>
    <w:p w:rsidR="00112D73" w:rsidRPr="00675728" w:rsidRDefault="00112D73" w:rsidP="00112D73">
      <w:pPr>
        <w:adjustRightInd w:val="0"/>
        <w:jc w:val="both"/>
        <w:rPr>
          <w:sz w:val="24"/>
          <w:szCs w:val="24"/>
        </w:rPr>
      </w:pPr>
    </w:p>
    <w:p w:rsidR="00112D73" w:rsidRPr="00675728" w:rsidRDefault="00112D73" w:rsidP="00112D73">
      <w:pPr>
        <w:pStyle w:val="a5"/>
        <w:ind w:left="4843" w:hanging="23"/>
        <w:jc w:val="both"/>
      </w:pPr>
      <w:r w:rsidRPr="00675728">
        <w:t xml:space="preserve">        Приложение № 5</w:t>
      </w:r>
    </w:p>
    <w:p w:rsidR="00112D73" w:rsidRPr="00675728" w:rsidRDefault="00112D73" w:rsidP="00112D73">
      <w:pPr>
        <w:pStyle w:val="a5"/>
        <w:ind w:left="4843" w:right="181"/>
      </w:pPr>
      <w:r w:rsidRPr="00675728">
        <w:t xml:space="preserve">к Административному регламенту предоставления муниципальной услуги «Предоставление разрешения на осуществление </w:t>
      </w:r>
      <w:r w:rsidRPr="00675728">
        <w:rPr>
          <w:bCs/>
        </w:rPr>
        <w:lastRenderedPageBreak/>
        <w:t>земляных работ</w:t>
      </w:r>
      <w:r w:rsidRPr="00675728">
        <w:t xml:space="preserve"> на территории </w:t>
      </w:r>
      <w:proofErr w:type="spellStart"/>
      <w:r w:rsidRPr="00675728">
        <w:t>Добрунского</w:t>
      </w:r>
      <w:proofErr w:type="spellEnd"/>
      <w:r w:rsidRPr="00675728">
        <w:t xml:space="preserve">  сельского  поселения», утвержденному постановлением </w:t>
      </w:r>
      <w:proofErr w:type="spellStart"/>
      <w:r w:rsidRPr="00675728">
        <w:t>Добрунской</w:t>
      </w:r>
      <w:proofErr w:type="spellEnd"/>
      <w:r w:rsidRPr="00675728">
        <w:t xml:space="preserve"> сельской администрации</w:t>
      </w:r>
    </w:p>
    <w:p w:rsidR="00112D73" w:rsidRPr="00675728" w:rsidRDefault="00112D73" w:rsidP="00112D73">
      <w:pPr>
        <w:pStyle w:val="a5"/>
        <w:ind w:left="4843"/>
      </w:pPr>
      <w:r w:rsidRPr="00675728">
        <w:t xml:space="preserve">от </w:t>
      </w:r>
      <w:r>
        <w:t>«09» сентября 2020г.</w:t>
      </w:r>
      <w:r w:rsidRPr="00675728">
        <w:t xml:space="preserve"> № </w:t>
      </w:r>
      <w:r>
        <w:t>151</w:t>
      </w:r>
    </w:p>
    <w:p w:rsidR="00112D73" w:rsidRPr="00675728" w:rsidRDefault="00112D73" w:rsidP="00112D73">
      <w:pPr>
        <w:pStyle w:val="a5"/>
        <w:ind w:left="4843"/>
      </w:pPr>
    </w:p>
    <w:p w:rsidR="00112D73" w:rsidRPr="00675728" w:rsidRDefault="00112D73" w:rsidP="00112D73">
      <w:pPr>
        <w:pStyle w:val="310"/>
        <w:shd w:val="clear" w:color="auto" w:fill="auto"/>
        <w:spacing w:line="240" w:lineRule="auto"/>
        <w:ind w:right="20"/>
        <w:rPr>
          <w:rStyle w:val="30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112D73" w:rsidRPr="00675728" w:rsidRDefault="00112D73" w:rsidP="00112D73">
      <w:pPr>
        <w:ind w:firstLine="698"/>
        <w:jc w:val="right"/>
        <w:rPr>
          <w:sz w:val="28"/>
          <w:szCs w:val="28"/>
        </w:rPr>
      </w:pPr>
      <w:r w:rsidRPr="00675728">
        <w:rPr>
          <w:sz w:val="28"/>
          <w:szCs w:val="28"/>
        </w:rPr>
        <w:t>________________________________________________________________ (Ф.И.О., адрес заявителя (представителя) заявителя)</w:t>
      </w:r>
    </w:p>
    <w:p w:rsidR="00112D73" w:rsidRPr="00675728" w:rsidRDefault="00112D73" w:rsidP="00112D73">
      <w:pPr>
        <w:ind w:firstLine="698"/>
        <w:jc w:val="right"/>
        <w:rPr>
          <w:sz w:val="28"/>
          <w:szCs w:val="28"/>
        </w:rPr>
      </w:pPr>
      <w:r w:rsidRPr="00675728">
        <w:rPr>
          <w:sz w:val="28"/>
          <w:szCs w:val="28"/>
        </w:rPr>
        <w:t>________________________________ (регистрационный номер заявления)</w:t>
      </w:r>
    </w:p>
    <w:p w:rsidR="00112D73" w:rsidRPr="00675728" w:rsidRDefault="00112D73" w:rsidP="00112D73">
      <w:pPr>
        <w:rPr>
          <w:sz w:val="28"/>
          <w:szCs w:val="28"/>
        </w:rPr>
      </w:pPr>
    </w:p>
    <w:p w:rsidR="00112D73" w:rsidRPr="00675728" w:rsidRDefault="00112D73" w:rsidP="00112D73">
      <w:pPr>
        <w:pStyle w:val="1"/>
        <w:jc w:val="center"/>
      </w:pPr>
      <w:r w:rsidRPr="00675728">
        <w:t>Решение об отказе</w:t>
      </w:r>
    </w:p>
    <w:p w:rsidR="00112D73" w:rsidRPr="00675728" w:rsidRDefault="00112D73" w:rsidP="00112D73">
      <w:pPr>
        <w:pStyle w:val="1"/>
        <w:jc w:val="center"/>
      </w:pPr>
      <w:r w:rsidRPr="00675728">
        <w:t>в предоставлении разрешения на осуществление</w:t>
      </w:r>
    </w:p>
    <w:p w:rsidR="00112D73" w:rsidRPr="00675728" w:rsidRDefault="00112D73" w:rsidP="00112D73">
      <w:pPr>
        <w:pStyle w:val="1"/>
        <w:jc w:val="center"/>
      </w:pPr>
      <w:r w:rsidRPr="00675728">
        <w:t>земляных работ на территории ________ сельского (городского) поселения</w:t>
      </w:r>
    </w:p>
    <w:p w:rsidR="00112D73" w:rsidRPr="00675728" w:rsidRDefault="00112D73" w:rsidP="00112D73">
      <w:pPr>
        <w:rPr>
          <w:sz w:val="28"/>
          <w:szCs w:val="28"/>
        </w:rPr>
      </w:pPr>
    </w:p>
    <w:p w:rsidR="00112D73" w:rsidRPr="00675728" w:rsidRDefault="00112D73" w:rsidP="00112D73">
      <w:pPr>
        <w:rPr>
          <w:sz w:val="28"/>
          <w:szCs w:val="28"/>
        </w:rPr>
      </w:pPr>
      <w:r w:rsidRPr="00675728">
        <w:rPr>
          <w:sz w:val="28"/>
          <w:szCs w:val="28"/>
        </w:rPr>
        <w:t>от __________ N ___________</w:t>
      </w:r>
    </w:p>
    <w:p w:rsidR="00112D73" w:rsidRPr="00675728" w:rsidRDefault="00112D73" w:rsidP="00112D73">
      <w:pPr>
        <w:rPr>
          <w:sz w:val="28"/>
          <w:szCs w:val="28"/>
        </w:rPr>
      </w:pPr>
    </w:p>
    <w:p w:rsidR="00112D73" w:rsidRPr="00675728" w:rsidRDefault="00112D73" w:rsidP="00112D73">
      <w:pPr>
        <w:rPr>
          <w:sz w:val="28"/>
          <w:szCs w:val="28"/>
        </w:rPr>
      </w:pPr>
      <w:r w:rsidRPr="00675728">
        <w:rPr>
          <w:sz w:val="28"/>
          <w:szCs w:val="28"/>
        </w:rPr>
        <w:t>____________________________________________________________________</w:t>
      </w:r>
    </w:p>
    <w:p w:rsidR="00112D73" w:rsidRPr="00675728" w:rsidRDefault="00112D73" w:rsidP="00112D73">
      <w:pPr>
        <w:rPr>
          <w:sz w:val="18"/>
          <w:szCs w:val="18"/>
        </w:rPr>
      </w:pPr>
      <w:r w:rsidRPr="00675728">
        <w:rPr>
          <w:sz w:val="18"/>
          <w:szCs w:val="18"/>
        </w:rPr>
        <w:t>(наименование органа местного самоуправления)</w:t>
      </w:r>
    </w:p>
    <w:p w:rsidR="00112D73" w:rsidRPr="00675728" w:rsidRDefault="00112D73" w:rsidP="00112D73">
      <w:pPr>
        <w:rPr>
          <w:sz w:val="28"/>
          <w:szCs w:val="28"/>
        </w:rPr>
      </w:pPr>
      <w:r w:rsidRPr="00675728">
        <w:rPr>
          <w:sz w:val="28"/>
          <w:szCs w:val="28"/>
        </w:rPr>
        <w:t>сообщает, что _______________________________________________________ _______________________________________________________________</w:t>
      </w:r>
    </w:p>
    <w:p w:rsidR="00112D73" w:rsidRPr="00675728" w:rsidRDefault="00112D73" w:rsidP="00112D73">
      <w:pPr>
        <w:rPr>
          <w:sz w:val="18"/>
          <w:szCs w:val="18"/>
        </w:rPr>
      </w:pPr>
      <w:r w:rsidRPr="00675728">
        <w:rPr>
          <w:sz w:val="28"/>
          <w:szCs w:val="28"/>
        </w:rPr>
        <w:t xml:space="preserve"> </w:t>
      </w:r>
      <w:r w:rsidRPr="00675728">
        <w:rPr>
          <w:sz w:val="18"/>
          <w:szCs w:val="18"/>
        </w:rPr>
        <w:t>(Ф.И.О. заявителя в дательном падеже, наименование, номер и дата выдачи документа подтверждающего личность, почтовый адрес - для физического лица)</w:t>
      </w:r>
    </w:p>
    <w:p w:rsidR="00112D73" w:rsidRPr="00675728" w:rsidRDefault="00112D73" w:rsidP="00112D73">
      <w:pPr>
        <w:rPr>
          <w:sz w:val="28"/>
          <w:szCs w:val="28"/>
        </w:rPr>
      </w:pPr>
      <w:r w:rsidRPr="00675728">
        <w:rPr>
          <w:sz w:val="28"/>
          <w:szCs w:val="28"/>
        </w:rPr>
        <w:t>____________________________________________________________________ ____________________________________________________________________</w:t>
      </w:r>
    </w:p>
    <w:p w:rsidR="00112D73" w:rsidRPr="00675728" w:rsidRDefault="00112D73" w:rsidP="00112D73">
      <w:pPr>
        <w:rPr>
          <w:sz w:val="18"/>
          <w:szCs w:val="18"/>
        </w:rPr>
      </w:pPr>
      <w:r w:rsidRPr="00675728">
        <w:rPr>
          <w:sz w:val="18"/>
          <w:szCs w:val="18"/>
        </w:rPr>
        <w:t>(полное наименование, ИНН, КПП, почтовый адрес - для юридического лица)</w:t>
      </w:r>
    </w:p>
    <w:p w:rsidR="00112D73" w:rsidRPr="00675728" w:rsidRDefault="00112D73" w:rsidP="00112D73">
      <w:pPr>
        <w:rPr>
          <w:sz w:val="28"/>
          <w:szCs w:val="28"/>
        </w:rPr>
      </w:pPr>
      <w:r w:rsidRPr="00675728">
        <w:rPr>
          <w:sz w:val="28"/>
          <w:szCs w:val="28"/>
        </w:rPr>
        <w:lastRenderedPageBreak/>
        <w:t xml:space="preserve">на основании пункта 12 Административного регламента предоставления муниципальной услуги «Предоставление разрешения на осуществление земляных работ на территории </w:t>
      </w:r>
      <w:proofErr w:type="spellStart"/>
      <w:r w:rsidRPr="00675728">
        <w:rPr>
          <w:sz w:val="28"/>
          <w:szCs w:val="28"/>
        </w:rPr>
        <w:t>Добрунского</w:t>
      </w:r>
      <w:proofErr w:type="spellEnd"/>
      <w:r w:rsidRPr="00675728">
        <w:rPr>
          <w:sz w:val="28"/>
          <w:szCs w:val="28"/>
        </w:rPr>
        <w:t xml:space="preserve"> сельского  поселения»</w:t>
      </w:r>
      <w:r w:rsidRPr="00675728">
        <w:t xml:space="preserve"> </w:t>
      </w:r>
      <w:r w:rsidRPr="00675728">
        <w:rPr>
          <w:sz w:val="28"/>
          <w:szCs w:val="28"/>
        </w:rPr>
        <w:t xml:space="preserve">утвержденного постановлением </w:t>
      </w:r>
      <w:proofErr w:type="spellStart"/>
      <w:r w:rsidRPr="00675728">
        <w:rPr>
          <w:sz w:val="28"/>
          <w:szCs w:val="28"/>
        </w:rPr>
        <w:t>Добрунской</w:t>
      </w:r>
      <w:proofErr w:type="spellEnd"/>
      <w:r w:rsidRPr="00675728">
        <w:rPr>
          <w:sz w:val="28"/>
          <w:szCs w:val="28"/>
        </w:rPr>
        <w:t xml:space="preserve"> сельской администрации от _________ </w:t>
      </w:r>
      <w:proofErr w:type="gramStart"/>
      <w:r w:rsidRPr="00675728">
        <w:rPr>
          <w:sz w:val="28"/>
          <w:szCs w:val="28"/>
        </w:rPr>
        <w:t>г</w:t>
      </w:r>
      <w:proofErr w:type="gramEnd"/>
      <w:r w:rsidRPr="00675728">
        <w:rPr>
          <w:sz w:val="28"/>
          <w:szCs w:val="28"/>
        </w:rPr>
        <w:t xml:space="preserve">. №  ______, отказано в предоставлении разрешения на осуществление земляных работ: ______________________________________________________________________ ______________________________________________________________________ ______________________________________________________________________ </w:t>
      </w:r>
    </w:p>
    <w:p w:rsidR="00112D73" w:rsidRPr="00675728" w:rsidRDefault="00112D73" w:rsidP="00112D73">
      <w:pPr>
        <w:rPr>
          <w:sz w:val="18"/>
          <w:szCs w:val="18"/>
        </w:rPr>
      </w:pPr>
      <w:r w:rsidRPr="00675728">
        <w:rPr>
          <w:sz w:val="18"/>
          <w:szCs w:val="18"/>
        </w:rPr>
        <w:t>(адрес (описание местоположения) участка, на котором намечено проведение работ)</w:t>
      </w:r>
    </w:p>
    <w:p w:rsidR="00112D73" w:rsidRPr="00675728" w:rsidRDefault="00112D73" w:rsidP="00112D73">
      <w:pPr>
        <w:rPr>
          <w:sz w:val="28"/>
          <w:szCs w:val="28"/>
        </w:rPr>
      </w:pPr>
      <w:r w:rsidRPr="00675728">
        <w:rPr>
          <w:sz w:val="28"/>
          <w:szCs w:val="28"/>
        </w:rPr>
        <w:t xml:space="preserve">в связи </w:t>
      </w:r>
      <w:proofErr w:type="gramStart"/>
      <w:r w:rsidRPr="00675728">
        <w:rPr>
          <w:sz w:val="28"/>
          <w:szCs w:val="28"/>
        </w:rPr>
        <w:t>с</w:t>
      </w:r>
      <w:proofErr w:type="gramEnd"/>
      <w:r w:rsidRPr="00675728">
        <w:rPr>
          <w:sz w:val="28"/>
          <w:szCs w:val="28"/>
        </w:rPr>
        <w:t xml:space="preserve"> ____________________________________________________________ _______________________________________________________________</w:t>
      </w:r>
    </w:p>
    <w:p w:rsidR="00112D73" w:rsidRPr="00675728" w:rsidRDefault="00112D73" w:rsidP="00112D73">
      <w:pPr>
        <w:jc w:val="center"/>
        <w:rPr>
          <w:sz w:val="18"/>
          <w:szCs w:val="18"/>
        </w:rPr>
      </w:pPr>
      <w:r w:rsidRPr="00675728">
        <w:rPr>
          <w:sz w:val="18"/>
          <w:szCs w:val="18"/>
        </w:rPr>
        <w:t>(основание отказа)</w:t>
      </w:r>
    </w:p>
    <w:p w:rsidR="00112D73" w:rsidRPr="00675728" w:rsidRDefault="00112D73" w:rsidP="00112D73">
      <w:pPr>
        <w:rPr>
          <w:sz w:val="28"/>
          <w:szCs w:val="28"/>
        </w:rPr>
      </w:pPr>
      <w:r w:rsidRPr="00675728">
        <w:rPr>
          <w:sz w:val="28"/>
          <w:szCs w:val="28"/>
        </w:rPr>
        <w:t xml:space="preserve">Глава </w:t>
      </w:r>
      <w:proofErr w:type="spellStart"/>
      <w:r w:rsidRPr="00675728">
        <w:rPr>
          <w:sz w:val="28"/>
          <w:szCs w:val="28"/>
        </w:rPr>
        <w:t>Добрунской</w:t>
      </w:r>
      <w:proofErr w:type="spellEnd"/>
      <w:r w:rsidRPr="00675728">
        <w:rPr>
          <w:sz w:val="28"/>
          <w:szCs w:val="28"/>
        </w:rPr>
        <w:t xml:space="preserve"> </w:t>
      </w:r>
    </w:p>
    <w:p w:rsidR="00112D73" w:rsidRPr="00675728" w:rsidRDefault="00112D73" w:rsidP="00112D73">
      <w:pPr>
        <w:rPr>
          <w:sz w:val="28"/>
          <w:szCs w:val="28"/>
        </w:rPr>
      </w:pPr>
      <w:r w:rsidRPr="00675728">
        <w:rPr>
          <w:sz w:val="28"/>
          <w:szCs w:val="28"/>
        </w:rPr>
        <w:t>сельской администрации</w:t>
      </w:r>
    </w:p>
    <w:p w:rsidR="00112D73" w:rsidRPr="00675728" w:rsidRDefault="00112D73" w:rsidP="00112D73">
      <w:pPr>
        <w:rPr>
          <w:sz w:val="28"/>
          <w:szCs w:val="28"/>
        </w:rPr>
      </w:pPr>
      <w:r w:rsidRPr="00675728">
        <w:rPr>
          <w:sz w:val="28"/>
          <w:szCs w:val="28"/>
        </w:rPr>
        <w:t>______________ __________________________________</w:t>
      </w:r>
    </w:p>
    <w:p w:rsidR="00112D73" w:rsidRPr="00675728" w:rsidRDefault="00112D73" w:rsidP="00112D73">
      <w:pPr>
        <w:rPr>
          <w:sz w:val="28"/>
          <w:szCs w:val="28"/>
        </w:rPr>
      </w:pPr>
      <w:r w:rsidRPr="00675728">
        <w:rPr>
          <w:sz w:val="28"/>
          <w:szCs w:val="28"/>
        </w:rPr>
        <w:t>(подпись) (ФИО)</w:t>
      </w:r>
    </w:p>
    <w:p w:rsidR="00112D73" w:rsidRPr="00675728" w:rsidRDefault="00112D73" w:rsidP="00112D73">
      <w:pPr>
        <w:rPr>
          <w:sz w:val="28"/>
          <w:szCs w:val="28"/>
        </w:rPr>
      </w:pPr>
      <w:r w:rsidRPr="00675728">
        <w:rPr>
          <w:sz w:val="28"/>
          <w:szCs w:val="28"/>
        </w:rPr>
        <w:t>М.П.</w:t>
      </w:r>
    </w:p>
    <w:p w:rsidR="00112D73" w:rsidRPr="00675728" w:rsidRDefault="00112D73" w:rsidP="00112D73">
      <w:pPr>
        <w:pStyle w:val="a5"/>
        <w:ind w:left="4843" w:hanging="23"/>
        <w:jc w:val="both"/>
      </w:pPr>
      <w:r w:rsidRPr="00675728">
        <w:t>Приложение № 6</w:t>
      </w:r>
    </w:p>
    <w:p w:rsidR="00112D73" w:rsidRPr="00675728" w:rsidRDefault="00112D73" w:rsidP="00112D73">
      <w:pPr>
        <w:pStyle w:val="a5"/>
        <w:ind w:left="4843" w:right="181"/>
      </w:pPr>
      <w:r w:rsidRPr="00675728">
        <w:t xml:space="preserve">к Административному регламенту предоставления муниципальной услуги «Предоставление разрешения на осуществление </w:t>
      </w:r>
      <w:r w:rsidRPr="00675728">
        <w:rPr>
          <w:bCs/>
        </w:rPr>
        <w:t>земляных работ</w:t>
      </w:r>
      <w:r w:rsidRPr="00675728">
        <w:t xml:space="preserve"> на территории </w:t>
      </w:r>
      <w:proofErr w:type="spellStart"/>
      <w:r w:rsidRPr="00675728">
        <w:t>Добрунского</w:t>
      </w:r>
      <w:proofErr w:type="spellEnd"/>
      <w:r w:rsidRPr="00675728">
        <w:t xml:space="preserve">  сельского  поселения», утвержденному постановлением </w:t>
      </w:r>
      <w:proofErr w:type="spellStart"/>
      <w:r w:rsidRPr="00675728">
        <w:t>Добрунской</w:t>
      </w:r>
      <w:proofErr w:type="spellEnd"/>
      <w:r w:rsidRPr="00675728">
        <w:t xml:space="preserve"> сельской администрации</w:t>
      </w:r>
    </w:p>
    <w:p w:rsidR="00112D73" w:rsidRPr="00675728" w:rsidRDefault="00112D73" w:rsidP="00112D73">
      <w:pPr>
        <w:pStyle w:val="a5"/>
        <w:ind w:left="4843"/>
      </w:pPr>
      <w:r w:rsidRPr="00675728">
        <w:t xml:space="preserve">от </w:t>
      </w:r>
      <w:r>
        <w:t>«09» сентября 2020г.</w:t>
      </w:r>
      <w:r w:rsidRPr="00675728">
        <w:t xml:space="preserve"> № </w:t>
      </w:r>
      <w:r>
        <w:t>151</w:t>
      </w:r>
    </w:p>
    <w:p w:rsidR="00112D73" w:rsidRDefault="00112D73" w:rsidP="00112D73">
      <w:pPr>
        <w:pStyle w:val="a5"/>
        <w:ind w:left="4843"/>
      </w:pPr>
    </w:p>
    <w:p w:rsidR="00112D73" w:rsidRPr="00675728" w:rsidRDefault="00112D73" w:rsidP="00112D73">
      <w:pPr>
        <w:pStyle w:val="a5"/>
        <w:ind w:left="4843"/>
      </w:pPr>
    </w:p>
    <w:p w:rsidR="00112D73" w:rsidRPr="00675728" w:rsidRDefault="00112D73" w:rsidP="00112D73">
      <w:pPr>
        <w:pStyle w:val="31"/>
        <w:keepNext/>
        <w:keepLines/>
        <w:shd w:val="clear" w:color="auto" w:fill="auto"/>
        <w:spacing w:after="0" w:line="240" w:lineRule="auto"/>
        <w:ind w:right="119" w:firstLine="567"/>
        <w:jc w:val="center"/>
        <w:rPr>
          <w:rStyle w:val="32"/>
          <w:rFonts w:ascii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</w:rPr>
      </w:pPr>
      <w:bookmarkStart w:id="37" w:name="bookmark63"/>
      <w:r w:rsidRPr="00675728">
        <w:rPr>
          <w:rStyle w:val="32"/>
          <w:rFonts w:ascii="Times New Roman" w:hAnsi="Times New Roman" w:cs="Times New Roman"/>
          <w:color w:val="000000"/>
          <w:sz w:val="28"/>
          <w:szCs w:val="28"/>
        </w:rPr>
        <w:lastRenderedPageBreak/>
        <w:t>Правовые основания предоставления Муниципальной услуги</w:t>
      </w:r>
      <w:bookmarkEnd w:id="37"/>
    </w:p>
    <w:p w:rsidR="00112D73" w:rsidRPr="00675728" w:rsidRDefault="00112D73" w:rsidP="00112D73">
      <w:pPr>
        <w:pStyle w:val="31"/>
        <w:keepNext/>
        <w:keepLines/>
        <w:shd w:val="clear" w:color="auto" w:fill="auto"/>
        <w:spacing w:after="0" w:line="240" w:lineRule="auto"/>
        <w:ind w:right="119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12D73" w:rsidRPr="00675728" w:rsidRDefault="00112D73" w:rsidP="00112D73">
      <w:pPr>
        <w:pStyle w:val="a5"/>
        <w:ind w:left="0" w:right="119" w:firstLine="567"/>
        <w:jc w:val="both"/>
      </w:pPr>
      <w:r w:rsidRPr="00675728">
        <w:rPr>
          <w:rStyle w:val="12"/>
          <w:rFonts w:ascii="Times New Roman" w:hAnsi="Times New Roman" w:cs="Times New Roman"/>
          <w:color w:val="000000"/>
          <w:sz w:val="28"/>
          <w:szCs w:val="28"/>
        </w:rPr>
        <w:t>Перечень нормативных правовых актов, регулирующих порядок предоставления Муниципальной услуги, является:</w:t>
      </w:r>
    </w:p>
    <w:p w:rsidR="00112D73" w:rsidRPr="00675728" w:rsidRDefault="00112D73" w:rsidP="00112D73">
      <w:pPr>
        <w:adjustRightInd w:val="0"/>
        <w:ind w:firstLine="709"/>
        <w:jc w:val="both"/>
        <w:rPr>
          <w:sz w:val="28"/>
          <w:szCs w:val="28"/>
        </w:rPr>
      </w:pPr>
      <w:r w:rsidRPr="00675728">
        <w:rPr>
          <w:sz w:val="28"/>
          <w:szCs w:val="28"/>
        </w:rPr>
        <w:t>Конституция Российской Федерации от 12.12.1993;</w:t>
      </w:r>
    </w:p>
    <w:p w:rsidR="00112D73" w:rsidRPr="00675728" w:rsidRDefault="00112D73" w:rsidP="00112D73">
      <w:pPr>
        <w:adjustRightInd w:val="0"/>
        <w:ind w:firstLine="709"/>
        <w:jc w:val="both"/>
        <w:rPr>
          <w:sz w:val="28"/>
          <w:szCs w:val="28"/>
        </w:rPr>
      </w:pPr>
      <w:r w:rsidRPr="00675728">
        <w:rPr>
          <w:sz w:val="28"/>
          <w:szCs w:val="28"/>
        </w:rPr>
        <w:t>Земельный кодекс Российской Федерации от 25.10.2001 № 136-ФЗ;</w:t>
      </w:r>
    </w:p>
    <w:p w:rsidR="00112D73" w:rsidRPr="00675728" w:rsidRDefault="00112D73" w:rsidP="00112D73">
      <w:pPr>
        <w:adjustRightInd w:val="0"/>
        <w:ind w:firstLine="709"/>
        <w:jc w:val="both"/>
        <w:rPr>
          <w:sz w:val="28"/>
          <w:szCs w:val="28"/>
        </w:rPr>
      </w:pPr>
      <w:r w:rsidRPr="00675728">
        <w:rPr>
          <w:sz w:val="28"/>
          <w:szCs w:val="28"/>
        </w:rPr>
        <w:t>Градостроительный кодекс Российской Федерации от 29.12.2004 № 190-ФЗ;</w:t>
      </w:r>
    </w:p>
    <w:p w:rsidR="00112D73" w:rsidRPr="00675728" w:rsidRDefault="00112D73" w:rsidP="00112D73">
      <w:pPr>
        <w:adjustRightInd w:val="0"/>
        <w:ind w:firstLine="709"/>
        <w:jc w:val="both"/>
        <w:rPr>
          <w:sz w:val="28"/>
          <w:szCs w:val="28"/>
        </w:rPr>
      </w:pPr>
      <w:r w:rsidRPr="00675728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112D73" w:rsidRPr="00675728" w:rsidRDefault="00112D73" w:rsidP="00112D73">
      <w:pPr>
        <w:adjustRightInd w:val="0"/>
        <w:ind w:firstLine="709"/>
        <w:jc w:val="both"/>
        <w:rPr>
          <w:sz w:val="28"/>
          <w:szCs w:val="28"/>
        </w:rPr>
      </w:pPr>
      <w:r w:rsidRPr="00675728">
        <w:rPr>
          <w:sz w:val="28"/>
          <w:szCs w:val="28"/>
        </w:rPr>
        <w:t>Федеральный закон от 02.05.2006 № 59-ФЗ «О порядке рассмотрения обращений граждан Российской Федерации»;</w:t>
      </w:r>
    </w:p>
    <w:p w:rsidR="00112D73" w:rsidRPr="00675728" w:rsidRDefault="00112D73" w:rsidP="00112D73">
      <w:pPr>
        <w:adjustRightInd w:val="0"/>
        <w:ind w:firstLine="709"/>
        <w:jc w:val="both"/>
        <w:rPr>
          <w:sz w:val="28"/>
          <w:szCs w:val="28"/>
        </w:rPr>
      </w:pPr>
      <w:r w:rsidRPr="00675728">
        <w:rPr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112D73" w:rsidRPr="00675728" w:rsidRDefault="00112D73" w:rsidP="00112D73">
      <w:pPr>
        <w:adjustRightInd w:val="0"/>
        <w:ind w:firstLine="709"/>
        <w:jc w:val="both"/>
        <w:rPr>
          <w:sz w:val="28"/>
          <w:szCs w:val="28"/>
        </w:rPr>
      </w:pPr>
      <w:r w:rsidRPr="00675728">
        <w:rPr>
          <w:sz w:val="28"/>
          <w:szCs w:val="28"/>
        </w:rPr>
        <w:t>Федеральный закон от 27.07.2006 № 152-ФЗ «О персональных данных»;</w:t>
      </w:r>
    </w:p>
    <w:p w:rsidR="00112D73" w:rsidRPr="00675728" w:rsidRDefault="00112D73" w:rsidP="00112D73">
      <w:pPr>
        <w:adjustRightInd w:val="0"/>
        <w:ind w:firstLine="709"/>
        <w:jc w:val="both"/>
        <w:rPr>
          <w:sz w:val="28"/>
          <w:szCs w:val="28"/>
        </w:rPr>
      </w:pPr>
      <w:r w:rsidRPr="00675728">
        <w:rPr>
          <w:sz w:val="28"/>
          <w:szCs w:val="28"/>
        </w:rPr>
        <w:t>Федеральный закон от 06.04.2011 № 63-ФЗ «Об электронной подписи»;</w:t>
      </w:r>
    </w:p>
    <w:p w:rsidR="00112D73" w:rsidRPr="00675728" w:rsidRDefault="00112D73" w:rsidP="00112D73">
      <w:pPr>
        <w:adjustRightInd w:val="0"/>
        <w:ind w:firstLine="709"/>
        <w:jc w:val="both"/>
        <w:rPr>
          <w:rStyle w:val="fontstyle01"/>
        </w:rPr>
      </w:pPr>
      <w:r w:rsidRPr="00675728">
        <w:rPr>
          <w:rStyle w:val="fontstyle01"/>
        </w:rPr>
        <w:t xml:space="preserve">Постановлением Правительства Российской Федерации от 20.11.2000 № 878 «Об утверждении Правил охраны газораспределительных сетей»; </w:t>
      </w:r>
    </w:p>
    <w:p w:rsidR="00112D73" w:rsidRPr="00675728" w:rsidRDefault="00112D73" w:rsidP="00112D73">
      <w:pPr>
        <w:adjustRightInd w:val="0"/>
        <w:ind w:firstLine="709"/>
        <w:jc w:val="both"/>
        <w:rPr>
          <w:rStyle w:val="fontstyle01"/>
        </w:rPr>
      </w:pPr>
      <w:r w:rsidRPr="00675728">
        <w:rPr>
          <w:rStyle w:val="fontstyle01"/>
        </w:rPr>
        <w:t xml:space="preserve">Постановлением Правительства Российской Федерации от 24.02.2009 № 160 «О порядке установления охранных зон объектов </w:t>
      </w:r>
      <w:proofErr w:type="spellStart"/>
      <w:r w:rsidRPr="00675728">
        <w:rPr>
          <w:rStyle w:val="fontstyle01"/>
        </w:rPr>
        <w:t>электросетевого</w:t>
      </w:r>
      <w:proofErr w:type="spellEnd"/>
      <w:r w:rsidRPr="00675728">
        <w:rPr>
          <w:rStyle w:val="fontstyle01"/>
        </w:rPr>
        <w:t xml:space="preserve"> хозяйства и особых условий использования земельных участков, расположенных в границах таких зон»; </w:t>
      </w:r>
    </w:p>
    <w:p w:rsidR="00112D73" w:rsidRPr="00675728" w:rsidRDefault="00112D73" w:rsidP="00112D73">
      <w:pPr>
        <w:adjustRightInd w:val="0"/>
        <w:ind w:firstLine="709"/>
        <w:jc w:val="both"/>
        <w:rPr>
          <w:rStyle w:val="fontstyle01"/>
        </w:rPr>
      </w:pPr>
      <w:r w:rsidRPr="00675728">
        <w:rPr>
          <w:rStyle w:val="fontstyle01"/>
        </w:rPr>
        <w:t xml:space="preserve">Постановлением Правительства Российской Федерации от 30.04.2014 № 403 «Об исчерпывающем перечне процедур в сфере жилищного строительства»; </w:t>
      </w:r>
    </w:p>
    <w:p w:rsidR="00112D73" w:rsidRPr="00675728" w:rsidRDefault="00112D73" w:rsidP="00112D73">
      <w:pPr>
        <w:adjustRightInd w:val="0"/>
        <w:ind w:left="708" w:firstLine="1"/>
        <w:jc w:val="both"/>
        <w:rPr>
          <w:sz w:val="28"/>
          <w:szCs w:val="28"/>
        </w:rPr>
      </w:pPr>
      <w:r w:rsidRPr="00675728">
        <w:rPr>
          <w:rStyle w:val="fontstyle01"/>
        </w:rPr>
        <w:t>Уставом муниципального образования;</w:t>
      </w:r>
    </w:p>
    <w:p w:rsidR="00112D73" w:rsidRDefault="00112D73" w:rsidP="00112D73">
      <w:pPr>
        <w:adjustRightInd w:val="0"/>
        <w:ind w:firstLine="708"/>
        <w:jc w:val="both"/>
        <w:rPr>
          <w:sz w:val="28"/>
          <w:szCs w:val="28"/>
        </w:rPr>
      </w:pPr>
      <w:r w:rsidRPr="00675728">
        <w:rPr>
          <w:sz w:val="28"/>
          <w:szCs w:val="28"/>
        </w:rPr>
        <w:t>настоящий административный регламент.</w:t>
      </w:r>
    </w:p>
    <w:p w:rsidR="00112D73" w:rsidRPr="00675728" w:rsidRDefault="00112D73" w:rsidP="00112D73">
      <w:pPr>
        <w:adjustRightInd w:val="0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147589"/>
            <wp:effectExtent l="19050" t="0" r="3175" b="0"/>
            <wp:docPr id="3" name="Рисунок 3" descr="C:\Users\itc\Desktop\Регламенты село нпа\добрунь\Зем работы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tc\Desktop\Регламенты село нпа\добрунь\Зем работы\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47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D73" w:rsidRPr="00675728" w:rsidRDefault="00112D73" w:rsidP="00112D73">
      <w:pPr>
        <w:pStyle w:val="a5"/>
        <w:ind w:left="4843"/>
      </w:pPr>
    </w:p>
    <w:p w:rsidR="00112D73" w:rsidRPr="00675728" w:rsidRDefault="00112D73" w:rsidP="00112D73">
      <w:pPr>
        <w:pStyle w:val="a5"/>
        <w:ind w:left="4843"/>
      </w:pPr>
    </w:p>
    <w:p w:rsidR="00112D73" w:rsidRPr="00675728" w:rsidRDefault="00112D73" w:rsidP="00112D73">
      <w:pPr>
        <w:pStyle w:val="a5"/>
        <w:ind w:left="4843"/>
      </w:pPr>
    </w:p>
    <w:p w:rsidR="00112D73" w:rsidRPr="00675728" w:rsidRDefault="00112D73" w:rsidP="00112D73">
      <w:pPr>
        <w:pStyle w:val="a5"/>
        <w:ind w:left="4843"/>
      </w:pPr>
    </w:p>
    <w:p w:rsidR="00112D73" w:rsidRDefault="00112D73"/>
    <w:sectPr w:rsidR="00112D73" w:rsidSect="000F4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54E" w:rsidRDefault="00E71324">
    <w:pPr>
      <w:pStyle w:val="a5"/>
      <w:spacing w:line="14" w:lineRule="auto"/>
      <w:ind w:left="0"/>
      <w:rPr>
        <w:sz w:val="20"/>
      </w:rPr>
    </w:pPr>
    <w:r w:rsidRPr="00884EC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5" type="#_x0000_t202" style="position:absolute;margin-left:331.85pt;margin-top:22.4pt;width:14.1pt;height:13.2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" filled="f" stroked="f">
          <v:textbox inset="0,0,0,0">
            <w:txbxContent>
              <w:p w:rsidR="00A4454E" w:rsidRDefault="00E71324">
                <w:pPr>
                  <w:spacing w:before="13"/>
                  <w:ind w:left="4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12D73">
                  <w:rPr>
                    <w:noProof/>
                    <w:sz w:val="20"/>
                  </w:rPr>
                  <w:t>47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9"/>
    <w:multiLevelType w:val="multilevel"/>
    <w:tmpl w:val="00000008"/>
    <w:lvl w:ilvl="0">
      <w:start w:val="2"/>
      <w:numFmt w:val="upperRoman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upperRoman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upperRoman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upperRoman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upperRoman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upperRoman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upperRoman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upperRoman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upperRoman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B"/>
    <w:multiLevelType w:val="multilevel"/>
    <w:tmpl w:val="0000000A"/>
    <w:lvl w:ilvl="0">
      <w:start w:val="1"/>
      <w:numFmt w:val="decimal"/>
      <w:lvlText w:val="10.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0.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0.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0.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0.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0.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0.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0.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0.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0D"/>
    <w:multiLevelType w:val="multilevel"/>
    <w:tmpl w:val="0000000C"/>
    <w:lvl w:ilvl="0">
      <w:start w:val="6"/>
      <w:numFmt w:val="decimal"/>
      <w:lvlText w:val="10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6"/>
      <w:numFmt w:val="decimal"/>
      <w:lvlText w:val="10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6"/>
      <w:numFmt w:val="decimal"/>
      <w:lvlText w:val="10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6"/>
      <w:numFmt w:val="decimal"/>
      <w:lvlText w:val="10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6"/>
      <w:numFmt w:val="decimal"/>
      <w:lvlText w:val="10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6"/>
      <w:numFmt w:val="decimal"/>
      <w:lvlText w:val="10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6"/>
      <w:numFmt w:val="decimal"/>
      <w:lvlText w:val="10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6"/>
      <w:numFmt w:val="decimal"/>
      <w:lvlText w:val="10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6"/>
      <w:numFmt w:val="decimal"/>
      <w:lvlText w:val="10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000000F"/>
    <w:multiLevelType w:val="multilevel"/>
    <w:tmpl w:val="166698F0"/>
    <w:lvl w:ilvl="0">
      <w:start w:val="1"/>
      <w:numFmt w:val="decimal"/>
      <w:lvlText w:val="12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>
    <w:nsid w:val="00000011"/>
    <w:multiLevelType w:val="multilevel"/>
    <w:tmpl w:val="C108CEEA"/>
    <w:lvl w:ilvl="0">
      <w:start w:val="1"/>
      <w:numFmt w:val="decimal"/>
      <w:lvlText w:val="12.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>
    <w:nsid w:val="00000013"/>
    <w:multiLevelType w:val="multilevel"/>
    <w:tmpl w:val="00000012"/>
    <w:lvl w:ilvl="0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>
    <w:nsid w:val="00000015"/>
    <w:multiLevelType w:val="multilevel"/>
    <w:tmpl w:val="D65ADFAA"/>
    <w:lvl w:ilvl="0">
      <w:start w:val="1"/>
      <w:numFmt w:val="decimal"/>
      <w:lvlText w:val="12.6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2.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2.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2.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2.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2.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2.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2.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2.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8">
    <w:nsid w:val="00000017"/>
    <w:multiLevelType w:val="multilevel"/>
    <w:tmpl w:val="B2FCF01E"/>
    <w:lvl w:ilvl="0">
      <w:start w:val="7"/>
      <w:numFmt w:val="decimal"/>
      <w:lvlText w:val="13.2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7"/>
      <w:numFmt w:val="decimal"/>
      <w:lvlText w:val="13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7"/>
      <w:numFmt w:val="decimal"/>
      <w:lvlText w:val="13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7"/>
      <w:numFmt w:val="decimal"/>
      <w:lvlText w:val="13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7"/>
      <w:numFmt w:val="decimal"/>
      <w:lvlText w:val="13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7"/>
      <w:numFmt w:val="decimal"/>
      <w:lvlText w:val="13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7"/>
      <w:numFmt w:val="decimal"/>
      <w:lvlText w:val="13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7"/>
      <w:numFmt w:val="decimal"/>
      <w:lvlText w:val="13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7"/>
      <w:numFmt w:val="decimal"/>
      <w:lvlText w:val="13.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9">
    <w:nsid w:val="00000019"/>
    <w:multiLevelType w:val="multilevel"/>
    <w:tmpl w:val="F68AC7C8"/>
    <w:lvl w:ilvl="0">
      <w:start w:val="3"/>
      <w:numFmt w:val="decimal"/>
      <w:lvlText w:val="1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1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1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1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1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1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1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1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1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0">
    <w:nsid w:val="0000001B"/>
    <w:multiLevelType w:val="multilevel"/>
    <w:tmpl w:val="0000001A"/>
    <w:lvl w:ilvl="0">
      <w:start w:val="1"/>
      <w:numFmt w:val="decimal"/>
      <w:lvlText w:val="1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4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1">
    <w:nsid w:val="0000001D"/>
    <w:multiLevelType w:val="multilevel"/>
    <w:tmpl w:val="1BE6CEA6"/>
    <w:lvl w:ilvl="0">
      <w:start w:val="1"/>
      <w:numFmt w:val="decimal"/>
      <w:lvlText w:val="15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2">
    <w:nsid w:val="0000001F"/>
    <w:multiLevelType w:val="multilevel"/>
    <w:tmpl w:val="3EA81750"/>
    <w:lvl w:ilvl="0">
      <w:start w:val="1"/>
      <w:numFmt w:val="decimal"/>
      <w:lvlText w:val="16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6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3">
    <w:nsid w:val="00000021"/>
    <w:multiLevelType w:val="multilevel"/>
    <w:tmpl w:val="00000020"/>
    <w:lvl w:ilvl="0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4">
    <w:nsid w:val="00000023"/>
    <w:multiLevelType w:val="multilevel"/>
    <w:tmpl w:val="00000022"/>
    <w:lvl w:ilvl="0">
      <w:start w:val="17"/>
      <w:numFmt w:val="decimal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5">
    <w:nsid w:val="00000025"/>
    <w:multiLevelType w:val="multilevel"/>
    <w:tmpl w:val="00000024"/>
    <w:lvl w:ilvl="0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010"/>
      <w:numFmt w:val="decimal"/>
      <w:lvlText w:val="27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6">
    <w:nsid w:val="00000027"/>
    <w:multiLevelType w:val="multilevel"/>
    <w:tmpl w:val="00000026"/>
    <w:lvl w:ilvl="0">
      <w:start w:val="1"/>
      <w:numFmt w:val="decimal"/>
      <w:lvlText w:val="18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8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8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8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8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8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8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8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8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7">
    <w:nsid w:val="00000029"/>
    <w:multiLevelType w:val="multilevel"/>
    <w:tmpl w:val="986E3966"/>
    <w:lvl w:ilvl="0">
      <w:start w:val="19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8">
    <w:nsid w:val="0000002D"/>
    <w:multiLevelType w:val="multilevel"/>
    <w:tmpl w:val="924CE9B0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9">
    <w:nsid w:val="00000039"/>
    <w:multiLevelType w:val="multilevel"/>
    <w:tmpl w:val="A1666640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0">
    <w:nsid w:val="04183FC9"/>
    <w:multiLevelType w:val="hybridMultilevel"/>
    <w:tmpl w:val="78F6FA84"/>
    <w:lvl w:ilvl="0" w:tplc="1B56FF42">
      <w:numFmt w:val="bullet"/>
      <w:lvlText w:val="–"/>
      <w:lvlJc w:val="left"/>
      <w:pPr>
        <w:ind w:left="590" w:hanging="36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0C40751C">
      <w:numFmt w:val="bullet"/>
      <w:lvlText w:val="-"/>
      <w:lvlJc w:val="left"/>
      <w:pPr>
        <w:ind w:left="590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 w:tplc="2678139C">
      <w:numFmt w:val="bullet"/>
      <w:lvlText w:val="•"/>
      <w:lvlJc w:val="left"/>
      <w:pPr>
        <w:ind w:left="2437" w:hanging="288"/>
      </w:pPr>
      <w:rPr>
        <w:rFonts w:hint="default"/>
        <w:lang w:val="ru-RU" w:eastAsia="ru-RU" w:bidi="ru-RU"/>
      </w:rPr>
    </w:lvl>
    <w:lvl w:ilvl="3" w:tplc="CFBE2B88">
      <w:numFmt w:val="bullet"/>
      <w:lvlText w:val="•"/>
      <w:lvlJc w:val="left"/>
      <w:pPr>
        <w:ind w:left="3355" w:hanging="288"/>
      </w:pPr>
      <w:rPr>
        <w:rFonts w:hint="default"/>
        <w:lang w:val="ru-RU" w:eastAsia="ru-RU" w:bidi="ru-RU"/>
      </w:rPr>
    </w:lvl>
    <w:lvl w:ilvl="4" w:tplc="455E764C">
      <w:numFmt w:val="bullet"/>
      <w:lvlText w:val="•"/>
      <w:lvlJc w:val="left"/>
      <w:pPr>
        <w:ind w:left="4274" w:hanging="288"/>
      </w:pPr>
      <w:rPr>
        <w:rFonts w:hint="default"/>
        <w:lang w:val="ru-RU" w:eastAsia="ru-RU" w:bidi="ru-RU"/>
      </w:rPr>
    </w:lvl>
    <w:lvl w:ilvl="5" w:tplc="DDD6DF6E">
      <w:numFmt w:val="bullet"/>
      <w:lvlText w:val="•"/>
      <w:lvlJc w:val="left"/>
      <w:pPr>
        <w:ind w:left="5192" w:hanging="288"/>
      </w:pPr>
      <w:rPr>
        <w:rFonts w:hint="default"/>
        <w:lang w:val="ru-RU" w:eastAsia="ru-RU" w:bidi="ru-RU"/>
      </w:rPr>
    </w:lvl>
    <w:lvl w:ilvl="6" w:tplc="28D82D94">
      <w:numFmt w:val="bullet"/>
      <w:lvlText w:val="•"/>
      <w:lvlJc w:val="left"/>
      <w:pPr>
        <w:ind w:left="6111" w:hanging="288"/>
      </w:pPr>
      <w:rPr>
        <w:rFonts w:hint="default"/>
        <w:lang w:val="ru-RU" w:eastAsia="ru-RU" w:bidi="ru-RU"/>
      </w:rPr>
    </w:lvl>
    <w:lvl w:ilvl="7" w:tplc="E1AE697E">
      <w:numFmt w:val="bullet"/>
      <w:lvlText w:val="•"/>
      <w:lvlJc w:val="left"/>
      <w:pPr>
        <w:ind w:left="7029" w:hanging="288"/>
      </w:pPr>
      <w:rPr>
        <w:rFonts w:hint="default"/>
        <w:lang w:val="ru-RU" w:eastAsia="ru-RU" w:bidi="ru-RU"/>
      </w:rPr>
    </w:lvl>
    <w:lvl w:ilvl="8" w:tplc="928C81F2">
      <w:numFmt w:val="bullet"/>
      <w:lvlText w:val="•"/>
      <w:lvlJc w:val="left"/>
      <w:pPr>
        <w:ind w:left="7948" w:hanging="288"/>
      </w:pPr>
      <w:rPr>
        <w:rFonts w:hint="default"/>
        <w:lang w:val="ru-RU" w:eastAsia="ru-RU" w:bidi="ru-RU"/>
      </w:rPr>
    </w:lvl>
  </w:abstractNum>
  <w:abstractNum w:abstractNumId="21">
    <w:nsid w:val="050E14A1"/>
    <w:multiLevelType w:val="multilevel"/>
    <w:tmpl w:val="019C3D36"/>
    <w:lvl w:ilvl="0">
      <w:start w:val="5"/>
      <w:numFmt w:val="decimal"/>
      <w:lvlText w:val="%1"/>
      <w:lvlJc w:val="left"/>
      <w:pPr>
        <w:ind w:left="590" w:hanging="58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90" w:hanging="5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437" w:hanging="58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55" w:hanging="58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4" w:hanging="58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92" w:hanging="58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11" w:hanging="58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29" w:hanging="58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48" w:hanging="580"/>
      </w:pPr>
      <w:rPr>
        <w:rFonts w:hint="default"/>
        <w:lang w:val="ru-RU" w:eastAsia="ru-RU" w:bidi="ru-RU"/>
      </w:rPr>
    </w:lvl>
  </w:abstractNum>
  <w:abstractNum w:abstractNumId="22">
    <w:nsid w:val="061B5DD4"/>
    <w:multiLevelType w:val="multilevel"/>
    <w:tmpl w:val="9A5C3ACA"/>
    <w:lvl w:ilvl="0">
      <w:start w:val="3"/>
      <w:numFmt w:val="decimal"/>
      <w:lvlText w:val="%1"/>
      <w:lvlJc w:val="left"/>
      <w:pPr>
        <w:ind w:left="1626" w:hanging="49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26" w:hanging="49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590" w:hanging="95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434" w:hanging="95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41" w:hanging="95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49" w:hanging="95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56" w:hanging="95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63" w:hanging="95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70" w:hanging="955"/>
      </w:pPr>
      <w:rPr>
        <w:rFonts w:hint="default"/>
        <w:lang w:val="ru-RU" w:eastAsia="ru-RU" w:bidi="ru-RU"/>
      </w:rPr>
    </w:lvl>
  </w:abstractNum>
  <w:abstractNum w:abstractNumId="23">
    <w:nsid w:val="07865073"/>
    <w:multiLevelType w:val="hybridMultilevel"/>
    <w:tmpl w:val="11544114"/>
    <w:lvl w:ilvl="0" w:tplc="1A021720">
      <w:start w:val="1"/>
      <w:numFmt w:val="decimal"/>
      <w:lvlText w:val="%1."/>
      <w:lvlJc w:val="left"/>
      <w:pPr>
        <w:ind w:left="743" w:hanging="212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9384BC30">
      <w:numFmt w:val="bullet"/>
      <w:lvlText w:val="•"/>
      <w:lvlJc w:val="left"/>
      <w:pPr>
        <w:ind w:left="1648" w:hanging="212"/>
      </w:pPr>
      <w:rPr>
        <w:rFonts w:hint="default"/>
        <w:lang w:val="ru-RU" w:eastAsia="en-US" w:bidi="ar-SA"/>
      </w:rPr>
    </w:lvl>
    <w:lvl w:ilvl="2" w:tplc="133EB8E0">
      <w:numFmt w:val="bullet"/>
      <w:lvlText w:val="•"/>
      <w:lvlJc w:val="left"/>
      <w:pPr>
        <w:ind w:left="2557" w:hanging="212"/>
      </w:pPr>
      <w:rPr>
        <w:rFonts w:hint="default"/>
        <w:lang w:val="ru-RU" w:eastAsia="en-US" w:bidi="ar-SA"/>
      </w:rPr>
    </w:lvl>
    <w:lvl w:ilvl="3" w:tplc="F34680E4">
      <w:numFmt w:val="bullet"/>
      <w:lvlText w:val="•"/>
      <w:lvlJc w:val="left"/>
      <w:pPr>
        <w:ind w:left="3465" w:hanging="212"/>
      </w:pPr>
      <w:rPr>
        <w:rFonts w:hint="default"/>
        <w:lang w:val="ru-RU" w:eastAsia="en-US" w:bidi="ar-SA"/>
      </w:rPr>
    </w:lvl>
    <w:lvl w:ilvl="4" w:tplc="329A85FA">
      <w:numFmt w:val="bullet"/>
      <w:lvlText w:val="•"/>
      <w:lvlJc w:val="left"/>
      <w:pPr>
        <w:ind w:left="4374" w:hanging="212"/>
      </w:pPr>
      <w:rPr>
        <w:rFonts w:hint="default"/>
        <w:lang w:val="ru-RU" w:eastAsia="en-US" w:bidi="ar-SA"/>
      </w:rPr>
    </w:lvl>
    <w:lvl w:ilvl="5" w:tplc="3020BA8A">
      <w:numFmt w:val="bullet"/>
      <w:lvlText w:val="•"/>
      <w:lvlJc w:val="left"/>
      <w:pPr>
        <w:ind w:left="5282" w:hanging="212"/>
      </w:pPr>
      <w:rPr>
        <w:rFonts w:hint="default"/>
        <w:lang w:val="ru-RU" w:eastAsia="en-US" w:bidi="ar-SA"/>
      </w:rPr>
    </w:lvl>
    <w:lvl w:ilvl="6" w:tplc="E7B0D9F8">
      <w:numFmt w:val="bullet"/>
      <w:lvlText w:val="•"/>
      <w:lvlJc w:val="left"/>
      <w:pPr>
        <w:ind w:left="6191" w:hanging="212"/>
      </w:pPr>
      <w:rPr>
        <w:rFonts w:hint="default"/>
        <w:lang w:val="ru-RU" w:eastAsia="en-US" w:bidi="ar-SA"/>
      </w:rPr>
    </w:lvl>
    <w:lvl w:ilvl="7" w:tplc="91E43FAE">
      <w:numFmt w:val="bullet"/>
      <w:lvlText w:val="•"/>
      <w:lvlJc w:val="left"/>
      <w:pPr>
        <w:ind w:left="7099" w:hanging="212"/>
      </w:pPr>
      <w:rPr>
        <w:rFonts w:hint="default"/>
        <w:lang w:val="ru-RU" w:eastAsia="en-US" w:bidi="ar-SA"/>
      </w:rPr>
    </w:lvl>
    <w:lvl w:ilvl="8" w:tplc="573C1C50">
      <w:numFmt w:val="bullet"/>
      <w:lvlText w:val="•"/>
      <w:lvlJc w:val="left"/>
      <w:pPr>
        <w:ind w:left="8008" w:hanging="212"/>
      </w:pPr>
      <w:rPr>
        <w:rFonts w:hint="default"/>
        <w:lang w:val="ru-RU" w:eastAsia="en-US" w:bidi="ar-SA"/>
      </w:rPr>
    </w:lvl>
  </w:abstractNum>
  <w:abstractNum w:abstractNumId="24">
    <w:nsid w:val="0D731559"/>
    <w:multiLevelType w:val="hybridMultilevel"/>
    <w:tmpl w:val="3FDAF7DA"/>
    <w:lvl w:ilvl="0" w:tplc="1362E6D8">
      <w:numFmt w:val="bullet"/>
      <w:lvlText w:val="-"/>
      <w:lvlJc w:val="left"/>
      <w:pPr>
        <w:ind w:left="75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99B897A6">
      <w:numFmt w:val="bullet"/>
      <w:lvlText w:val="-"/>
      <w:lvlJc w:val="left"/>
      <w:pPr>
        <w:ind w:left="59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 w:tplc="2DB019A4">
      <w:numFmt w:val="bullet"/>
      <w:lvlText w:val="•"/>
      <w:lvlJc w:val="left"/>
      <w:pPr>
        <w:ind w:left="1762" w:hanging="164"/>
      </w:pPr>
      <w:rPr>
        <w:rFonts w:hint="default"/>
        <w:lang w:val="ru-RU" w:eastAsia="ru-RU" w:bidi="ru-RU"/>
      </w:rPr>
    </w:lvl>
    <w:lvl w:ilvl="3" w:tplc="2B5E0122">
      <w:numFmt w:val="bullet"/>
      <w:lvlText w:val="•"/>
      <w:lvlJc w:val="left"/>
      <w:pPr>
        <w:ind w:left="2765" w:hanging="164"/>
      </w:pPr>
      <w:rPr>
        <w:rFonts w:hint="default"/>
        <w:lang w:val="ru-RU" w:eastAsia="ru-RU" w:bidi="ru-RU"/>
      </w:rPr>
    </w:lvl>
    <w:lvl w:ilvl="4" w:tplc="DB70DC12">
      <w:numFmt w:val="bullet"/>
      <w:lvlText w:val="•"/>
      <w:lvlJc w:val="left"/>
      <w:pPr>
        <w:ind w:left="3768" w:hanging="164"/>
      </w:pPr>
      <w:rPr>
        <w:rFonts w:hint="default"/>
        <w:lang w:val="ru-RU" w:eastAsia="ru-RU" w:bidi="ru-RU"/>
      </w:rPr>
    </w:lvl>
    <w:lvl w:ilvl="5" w:tplc="4116451C">
      <w:numFmt w:val="bullet"/>
      <w:lvlText w:val="•"/>
      <w:lvlJc w:val="left"/>
      <w:pPr>
        <w:ind w:left="4771" w:hanging="164"/>
      </w:pPr>
      <w:rPr>
        <w:rFonts w:hint="default"/>
        <w:lang w:val="ru-RU" w:eastAsia="ru-RU" w:bidi="ru-RU"/>
      </w:rPr>
    </w:lvl>
    <w:lvl w:ilvl="6" w:tplc="D6A05376">
      <w:numFmt w:val="bullet"/>
      <w:lvlText w:val="•"/>
      <w:lvlJc w:val="left"/>
      <w:pPr>
        <w:ind w:left="5774" w:hanging="164"/>
      </w:pPr>
      <w:rPr>
        <w:rFonts w:hint="default"/>
        <w:lang w:val="ru-RU" w:eastAsia="ru-RU" w:bidi="ru-RU"/>
      </w:rPr>
    </w:lvl>
    <w:lvl w:ilvl="7" w:tplc="35961664">
      <w:numFmt w:val="bullet"/>
      <w:lvlText w:val="•"/>
      <w:lvlJc w:val="left"/>
      <w:pPr>
        <w:ind w:left="6777" w:hanging="164"/>
      </w:pPr>
      <w:rPr>
        <w:rFonts w:hint="default"/>
        <w:lang w:val="ru-RU" w:eastAsia="ru-RU" w:bidi="ru-RU"/>
      </w:rPr>
    </w:lvl>
    <w:lvl w:ilvl="8" w:tplc="3C8E5EF2">
      <w:numFmt w:val="bullet"/>
      <w:lvlText w:val="•"/>
      <w:lvlJc w:val="left"/>
      <w:pPr>
        <w:ind w:left="7779" w:hanging="164"/>
      </w:pPr>
      <w:rPr>
        <w:rFonts w:hint="default"/>
        <w:lang w:val="ru-RU" w:eastAsia="ru-RU" w:bidi="ru-RU"/>
      </w:rPr>
    </w:lvl>
  </w:abstractNum>
  <w:abstractNum w:abstractNumId="25">
    <w:nsid w:val="19101DFB"/>
    <w:multiLevelType w:val="hybridMultilevel"/>
    <w:tmpl w:val="D6F87218"/>
    <w:lvl w:ilvl="0" w:tplc="84648270">
      <w:start w:val="1"/>
      <w:numFmt w:val="decimal"/>
      <w:lvlText w:val="%1)"/>
      <w:lvlJc w:val="left"/>
      <w:pPr>
        <w:ind w:left="590" w:hanging="62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97F06C10">
      <w:numFmt w:val="bullet"/>
      <w:lvlText w:val="•"/>
      <w:lvlJc w:val="left"/>
      <w:pPr>
        <w:ind w:left="1518" w:hanging="624"/>
      </w:pPr>
      <w:rPr>
        <w:rFonts w:hint="default"/>
        <w:lang w:val="ru-RU" w:eastAsia="ru-RU" w:bidi="ru-RU"/>
      </w:rPr>
    </w:lvl>
    <w:lvl w:ilvl="2" w:tplc="FC12F9FC">
      <w:numFmt w:val="bullet"/>
      <w:lvlText w:val="•"/>
      <w:lvlJc w:val="left"/>
      <w:pPr>
        <w:ind w:left="2437" w:hanging="624"/>
      </w:pPr>
      <w:rPr>
        <w:rFonts w:hint="default"/>
        <w:lang w:val="ru-RU" w:eastAsia="ru-RU" w:bidi="ru-RU"/>
      </w:rPr>
    </w:lvl>
    <w:lvl w:ilvl="3" w:tplc="DE68CCD6">
      <w:numFmt w:val="bullet"/>
      <w:lvlText w:val="•"/>
      <w:lvlJc w:val="left"/>
      <w:pPr>
        <w:ind w:left="3355" w:hanging="624"/>
      </w:pPr>
      <w:rPr>
        <w:rFonts w:hint="default"/>
        <w:lang w:val="ru-RU" w:eastAsia="ru-RU" w:bidi="ru-RU"/>
      </w:rPr>
    </w:lvl>
    <w:lvl w:ilvl="4" w:tplc="E690D5D8">
      <w:numFmt w:val="bullet"/>
      <w:lvlText w:val="•"/>
      <w:lvlJc w:val="left"/>
      <w:pPr>
        <w:ind w:left="4274" w:hanging="624"/>
      </w:pPr>
      <w:rPr>
        <w:rFonts w:hint="default"/>
        <w:lang w:val="ru-RU" w:eastAsia="ru-RU" w:bidi="ru-RU"/>
      </w:rPr>
    </w:lvl>
    <w:lvl w:ilvl="5" w:tplc="3D80A1F8">
      <w:numFmt w:val="bullet"/>
      <w:lvlText w:val="•"/>
      <w:lvlJc w:val="left"/>
      <w:pPr>
        <w:ind w:left="5192" w:hanging="624"/>
      </w:pPr>
      <w:rPr>
        <w:rFonts w:hint="default"/>
        <w:lang w:val="ru-RU" w:eastAsia="ru-RU" w:bidi="ru-RU"/>
      </w:rPr>
    </w:lvl>
    <w:lvl w:ilvl="6" w:tplc="23782AD6">
      <w:numFmt w:val="bullet"/>
      <w:lvlText w:val="•"/>
      <w:lvlJc w:val="left"/>
      <w:pPr>
        <w:ind w:left="6111" w:hanging="624"/>
      </w:pPr>
      <w:rPr>
        <w:rFonts w:hint="default"/>
        <w:lang w:val="ru-RU" w:eastAsia="ru-RU" w:bidi="ru-RU"/>
      </w:rPr>
    </w:lvl>
    <w:lvl w:ilvl="7" w:tplc="D0944038">
      <w:numFmt w:val="bullet"/>
      <w:lvlText w:val="•"/>
      <w:lvlJc w:val="left"/>
      <w:pPr>
        <w:ind w:left="7029" w:hanging="624"/>
      </w:pPr>
      <w:rPr>
        <w:rFonts w:hint="default"/>
        <w:lang w:val="ru-RU" w:eastAsia="ru-RU" w:bidi="ru-RU"/>
      </w:rPr>
    </w:lvl>
    <w:lvl w:ilvl="8" w:tplc="0924FFA4">
      <w:numFmt w:val="bullet"/>
      <w:lvlText w:val="•"/>
      <w:lvlJc w:val="left"/>
      <w:pPr>
        <w:ind w:left="7948" w:hanging="624"/>
      </w:pPr>
      <w:rPr>
        <w:rFonts w:hint="default"/>
        <w:lang w:val="ru-RU" w:eastAsia="ru-RU" w:bidi="ru-RU"/>
      </w:rPr>
    </w:lvl>
  </w:abstractNum>
  <w:abstractNum w:abstractNumId="26">
    <w:nsid w:val="1C180426"/>
    <w:multiLevelType w:val="hybridMultilevel"/>
    <w:tmpl w:val="CBBC77F2"/>
    <w:lvl w:ilvl="0" w:tplc="1D5E13B8">
      <w:start w:val="1"/>
      <w:numFmt w:val="decimal"/>
      <w:lvlText w:val="%1)"/>
      <w:lvlJc w:val="left"/>
      <w:pPr>
        <w:ind w:left="662" w:hanging="471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9E25A16">
      <w:numFmt w:val="bullet"/>
      <w:lvlText w:val="•"/>
      <w:lvlJc w:val="left"/>
      <w:pPr>
        <w:ind w:left="1612" w:hanging="471"/>
      </w:pPr>
      <w:rPr>
        <w:rFonts w:hint="default"/>
        <w:lang w:val="ru-RU" w:eastAsia="en-US" w:bidi="ar-SA"/>
      </w:rPr>
    </w:lvl>
    <w:lvl w:ilvl="2" w:tplc="7534EC02">
      <w:numFmt w:val="bullet"/>
      <w:lvlText w:val="•"/>
      <w:lvlJc w:val="left"/>
      <w:pPr>
        <w:ind w:left="2565" w:hanging="471"/>
      </w:pPr>
      <w:rPr>
        <w:rFonts w:hint="default"/>
        <w:lang w:val="ru-RU" w:eastAsia="en-US" w:bidi="ar-SA"/>
      </w:rPr>
    </w:lvl>
    <w:lvl w:ilvl="3" w:tplc="B46C4302">
      <w:numFmt w:val="bullet"/>
      <w:lvlText w:val="•"/>
      <w:lvlJc w:val="left"/>
      <w:pPr>
        <w:ind w:left="3517" w:hanging="471"/>
      </w:pPr>
      <w:rPr>
        <w:rFonts w:hint="default"/>
        <w:lang w:val="ru-RU" w:eastAsia="en-US" w:bidi="ar-SA"/>
      </w:rPr>
    </w:lvl>
    <w:lvl w:ilvl="4" w:tplc="0F1C15D2">
      <w:numFmt w:val="bullet"/>
      <w:lvlText w:val="•"/>
      <w:lvlJc w:val="left"/>
      <w:pPr>
        <w:ind w:left="4470" w:hanging="471"/>
      </w:pPr>
      <w:rPr>
        <w:rFonts w:hint="default"/>
        <w:lang w:val="ru-RU" w:eastAsia="en-US" w:bidi="ar-SA"/>
      </w:rPr>
    </w:lvl>
    <w:lvl w:ilvl="5" w:tplc="7FEE365A">
      <w:numFmt w:val="bullet"/>
      <w:lvlText w:val="•"/>
      <w:lvlJc w:val="left"/>
      <w:pPr>
        <w:ind w:left="5422" w:hanging="471"/>
      </w:pPr>
      <w:rPr>
        <w:rFonts w:hint="default"/>
        <w:lang w:val="ru-RU" w:eastAsia="en-US" w:bidi="ar-SA"/>
      </w:rPr>
    </w:lvl>
    <w:lvl w:ilvl="6" w:tplc="62EEC7FE">
      <w:numFmt w:val="bullet"/>
      <w:lvlText w:val="•"/>
      <w:lvlJc w:val="left"/>
      <w:pPr>
        <w:ind w:left="6375" w:hanging="471"/>
      </w:pPr>
      <w:rPr>
        <w:rFonts w:hint="default"/>
        <w:lang w:val="ru-RU" w:eastAsia="en-US" w:bidi="ar-SA"/>
      </w:rPr>
    </w:lvl>
    <w:lvl w:ilvl="7" w:tplc="DB165374">
      <w:numFmt w:val="bullet"/>
      <w:lvlText w:val="•"/>
      <w:lvlJc w:val="left"/>
      <w:pPr>
        <w:ind w:left="7327" w:hanging="471"/>
      </w:pPr>
      <w:rPr>
        <w:rFonts w:hint="default"/>
        <w:lang w:val="ru-RU" w:eastAsia="en-US" w:bidi="ar-SA"/>
      </w:rPr>
    </w:lvl>
    <w:lvl w:ilvl="8" w:tplc="1D8AB154">
      <w:numFmt w:val="bullet"/>
      <w:lvlText w:val="•"/>
      <w:lvlJc w:val="left"/>
      <w:pPr>
        <w:ind w:left="8280" w:hanging="471"/>
      </w:pPr>
      <w:rPr>
        <w:rFonts w:hint="default"/>
        <w:lang w:val="ru-RU" w:eastAsia="en-US" w:bidi="ar-SA"/>
      </w:rPr>
    </w:lvl>
  </w:abstractNum>
  <w:abstractNum w:abstractNumId="27">
    <w:nsid w:val="1C51791F"/>
    <w:multiLevelType w:val="multilevel"/>
    <w:tmpl w:val="E53CF050"/>
    <w:lvl w:ilvl="0">
      <w:start w:val="1"/>
      <w:numFmt w:val="decimal"/>
      <w:lvlText w:val="%1"/>
      <w:lvlJc w:val="left"/>
      <w:pPr>
        <w:ind w:left="590" w:hanging="61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24" w:hanging="61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437" w:hanging="61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55" w:hanging="61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4" w:hanging="61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92" w:hanging="61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11" w:hanging="61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29" w:hanging="61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48" w:hanging="614"/>
      </w:pPr>
      <w:rPr>
        <w:rFonts w:hint="default"/>
        <w:lang w:val="ru-RU" w:eastAsia="ru-RU" w:bidi="ru-RU"/>
      </w:rPr>
    </w:lvl>
  </w:abstractNum>
  <w:abstractNum w:abstractNumId="28">
    <w:nsid w:val="2B2E514F"/>
    <w:multiLevelType w:val="multilevel"/>
    <w:tmpl w:val="D41A7A8A"/>
    <w:lvl w:ilvl="0">
      <w:start w:val="4"/>
      <w:numFmt w:val="decimal"/>
      <w:lvlText w:val="%1"/>
      <w:lvlJc w:val="left"/>
      <w:pPr>
        <w:ind w:left="1890" w:hanging="75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890" w:hanging="75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477" w:hanging="75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265" w:hanging="75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54" w:hanging="75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42" w:hanging="75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31" w:hanging="75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19" w:hanging="75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08" w:hanging="758"/>
      </w:pPr>
      <w:rPr>
        <w:rFonts w:hint="default"/>
        <w:lang w:val="ru-RU" w:eastAsia="ru-RU" w:bidi="ru-RU"/>
      </w:rPr>
    </w:lvl>
  </w:abstractNum>
  <w:abstractNum w:abstractNumId="29">
    <w:nsid w:val="2C2B1DD6"/>
    <w:multiLevelType w:val="hybridMultilevel"/>
    <w:tmpl w:val="57722A40"/>
    <w:lvl w:ilvl="0" w:tplc="42B225E8">
      <w:start w:val="2"/>
      <w:numFmt w:val="decimal"/>
      <w:lvlText w:val="%1"/>
      <w:lvlJc w:val="left"/>
      <w:pPr>
        <w:ind w:left="662" w:hanging="562"/>
      </w:pPr>
      <w:rPr>
        <w:rFonts w:hint="default"/>
        <w:lang w:val="ru-RU" w:eastAsia="en-US" w:bidi="ar-SA"/>
      </w:rPr>
    </w:lvl>
    <w:lvl w:ilvl="1" w:tplc="A3186322">
      <w:numFmt w:val="none"/>
      <w:lvlText w:val=""/>
      <w:lvlJc w:val="left"/>
      <w:pPr>
        <w:tabs>
          <w:tab w:val="num" w:pos="360"/>
        </w:tabs>
      </w:pPr>
    </w:lvl>
    <w:lvl w:ilvl="2" w:tplc="A0D44C8A">
      <w:numFmt w:val="none"/>
      <w:lvlText w:val=""/>
      <w:lvlJc w:val="left"/>
      <w:pPr>
        <w:tabs>
          <w:tab w:val="num" w:pos="360"/>
        </w:tabs>
      </w:pPr>
    </w:lvl>
    <w:lvl w:ilvl="3" w:tplc="BA8618A2">
      <w:numFmt w:val="bullet"/>
      <w:lvlText w:val="•"/>
      <w:lvlJc w:val="left"/>
      <w:pPr>
        <w:ind w:left="3943" w:hanging="692"/>
      </w:pPr>
      <w:rPr>
        <w:rFonts w:hint="default"/>
        <w:lang w:val="ru-RU" w:eastAsia="en-US" w:bidi="ar-SA"/>
      </w:rPr>
    </w:lvl>
    <w:lvl w:ilvl="4" w:tplc="7756AC22">
      <w:numFmt w:val="bullet"/>
      <w:lvlText w:val="•"/>
      <w:lvlJc w:val="left"/>
      <w:pPr>
        <w:ind w:left="4835" w:hanging="692"/>
      </w:pPr>
      <w:rPr>
        <w:rFonts w:hint="default"/>
        <w:lang w:val="ru-RU" w:eastAsia="en-US" w:bidi="ar-SA"/>
      </w:rPr>
    </w:lvl>
    <w:lvl w:ilvl="5" w:tplc="0C1AB134">
      <w:numFmt w:val="bullet"/>
      <w:lvlText w:val="•"/>
      <w:lvlJc w:val="left"/>
      <w:pPr>
        <w:ind w:left="5726" w:hanging="692"/>
      </w:pPr>
      <w:rPr>
        <w:rFonts w:hint="default"/>
        <w:lang w:val="ru-RU" w:eastAsia="en-US" w:bidi="ar-SA"/>
      </w:rPr>
    </w:lvl>
    <w:lvl w:ilvl="6" w:tplc="C324E5CA">
      <w:numFmt w:val="bullet"/>
      <w:lvlText w:val="•"/>
      <w:lvlJc w:val="left"/>
      <w:pPr>
        <w:ind w:left="6618" w:hanging="692"/>
      </w:pPr>
      <w:rPr>
        <w:rFonts w:hint="default"/>
        <w:lang w:val="ru-RU" w:eastAsia="en-US" w:bidi="ar-SA"/>
      </w:rPr>
    </w:lvl>
    <w:lvl w:ilvl="7" w:tplc="097E7904">
      <w:numFmt w:val="bullet"/>
      <w:lvlText w:val="•"/>
      <w:lvlJc w:val="left"/>
      <w:pPr>
        <w:ind w:left="7510" w:hanging="692"/>
      </w:pPr>
      <w:rPr>
        <w:rFonts w:hint="default"/>
        <w:lang w:val="ru-RU" w:eastAsia="en-US" w:bidi="ar-SA"/>
      </w:rPr>
    </w:lvl>
    <w:lvl w:ilvl="8" w:tplc="24E6CDF4">
      <w:numFmt w:val="bullet"/>
      <w:lvlText w:val="•"/>
      <w:lvlJc w:val="left"/>
      <w:pPr>
        <w:ind w:left="8402" w:hanging="692"/>
      </w:pPr>
      <w:rPr>
        <w:rFonts w:hint="default"/>
        <w:lang w:val="ru-RU" w:eastAsia="en-US" w:bidi="ar-SA"/>
      </w:rPr>
    </w:lvl>
  </w:abstractNum>
  <w:abstractNum w:abstractNumId="30">
    <w:nsid w:val="2CC35E0A"/>
    <w:multiLevelType w:val="hybridMultilevel"/>
    <w:tmpl w:val="017675D8"/>
    <w:lvl w:ilvl="0" w:tplc="6DEA4146">
      <w:start w:val="1"/>
      <w:numFmt w:val="decimal"/>
      <w:lvlText w:val="%1)"/>
      <w:lvlJc w:val="left"/>
      <w:pPr>
        <w:ind w:left="1473" w:hanging="34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8D4632EE">
      <w:numFmt w:val="bullet"/>
      <w:lvlText w:val="•"/>
      <w:lvlJc w:val="left"/>
      <w:pPr>
        <w:ind w:left="2310" w:hanging="341"/>
      </w:pPr>
      <w:rPr>
        <w:rFonts w:hint="default"/>
        <w:lang w:val="ru-RU" w:eastAsia="ru-RU" w:bidi="ru-RU"/>
      </w:rPr>
    </w:lvl>
    <w:lvl w:ilvl="2" w:tplc="2A72B9C2">
      <w:numFmt w:val="bullet"/>
      <w:lvlText w:val="•"/>
      <w:lvlJc w:val="left"/>
      <w:pPr>
        <w:ind w:left="3141" w:hanging="341"/>
      </w:pPr>
      <w:rPr>
        <w:rFonts w:hint="default"/>
        <w:lang w:val="ru-RU" w:eastAsia="ru-RU" w:bidi="ru-RU"/>
      </w:rPr>
    </w:lvl>
    <w:lvl w:ilvl="3" w:tplc="F6D4EE9C">
      <w:numFmt w:val="bullet"/>
      <w:lvlText w:val="•"/>
      <w:lvlJc w:val="left"/>
      <w:pPr>
        <w:ind w:left="3971" w:hanging="341"/>
      </w:pPr>
      <w:rPr>
        <w:rFonts w:hint="default"/>
        <w:lang w:val="ru-RU" w:eastAsia="ru-RU" w:bidi="ru-RU"/>
      </w:rPr>
    </w:lvl>
    <w:lvl w:ilvl="4" w:tplc="70B40B3A">
      <w:numFmt w:val="bullet"/>
      <w:lvlText w:val="•"/>
      <w:lvlJc w:val="left"/>
      <w:pPr>
        <w:ind w:left="4802" w:hanging="341"/>
      </w:pPr>
      <w:rPr>
        <w:rFonts w:hint="default"/>
        <w:lang w:val="ru-RU" w:eastAsia="ru-RU" w:bidi="ru-RU"/>
      </w:rPr>
    </w:lvl>
    <w:lvl w:ilvl="5" w:tplc="06A40BAE">
      <w:numFmt w:val="bullet"/>
      <w:lvlText w:val="•"/>
      <w:lvlJc w:val="left"/>
      <w:pPr>
        <w:ind w:left="5632" w:hanging="341"/>
      </w:pPr>
      <w:rPr>
        <w:rFonts w:hint="default"/>
        <w:lang w:val="ru-RU" w:eastAsia="ru-RU" w:bidi="ru-RU"/>
      </w:rPr>
    </w:lvl>
    <w:lvl w:ilvl="6" w:tplc="4C40C76A">
      <w:numFmt w:val="bullet"/>
      <w:lvlText w:val="•"/>
      <w:lvlJc w:val="left"/>
      <w:pPr>
        <w:ind w:left="6463" w:hanging="341"/>
      </w:pPr>
      <w:rPr>
        <w:rFonts w:hint="default"/>
        <w:lang w:val="ru-RU" w:eastAsia="ru-RU" w:bidi="ru-RU"/>
      </w:rPr>
    </w:lvl>
    <w:lvl w:ilvl="7" w:tplc="DB48EB86">
      <w:numFmt w:val="bullet"/>
      <w:lvlText w:val="•"/>
      <w:lvlJc w:val="left"/>
      <w:pPr>
        <w:ind w:left="7293" w:hanging="341"/>
      </w:pPr>
      <w:rPr>
        <w:rFonts w:hint="default"/>
        <w:lang w:val="ru-RU" w:eastAsia="ru-RU" w:bidi="ru-RU"/>
      </w:rPr>
    </w:lvl>
    <w:lvl w:ilvl="8" w:tplc="175C6F22">
      <w:numFmt w:val="bullet"/>
      <w:lvlText w:val="•"/>
      <w:lvlJc w:val="left"/>
      <w:pPr>
        <w:ind w:left="8124" w:hanging="341"/>
      </w:pPr>
      <w:rPr>
        <w:rFonts w:hint="default"/>
        <w:lang w:val="ru-RU" w:eastAsia="ru-RU" w:bidi="ru-RU"/>
      </w:rPr>
    </w:lvl>
  </w:abstractNum>
  <w:abstractNum w:abstractNumId="31">
    <w:nsid w:val="2E6C24A2"/>
    <w:multiLevelType w:val="hybridMultilevel"/>
    <w:tmpl w:val="348C4BD0"/>
    <w:lvl w:ilvl="0" w:tplc="E4AA09BA">
      <w:start w:val="1"/>
      <w:numFmt w:val="decimal"/>
      <w:lvlText w:val="%1)"/>
      <w:lvlJc w:val="left"/>
      <w:pPr>
        <w:ind w:left="590" w:hanging="61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83F4C79A">
      <w:numFmt w:val="bullet"/>
      <w:lvlText w:val="•"/>
      <w:lvlJc w:val="left"/>
      <w:pPr>
        <w:ind w:left="1518" w:hanging="615"/>
      </w:pPr>
      <w:rPr>
        <w:rFonts w:hint="default"/>
        <w:lang w:val="ru-RU" w:eastAsia="ru-RU" w:bidi="ru-RU"/>
      </w:rPr>
    </w:lvl>
    <w:lvl w:ilvl="2" w:tplc="0DA85898">
      <w:numFmt w:val="bullet"/>
      <w:lvlText w:val="•"/>
      <w:lvlJc w:val="left"/>
      <w:pPr>
        <w:ind w:left="2437" w:hanging="615"/>
      </w:pPr>
      <w:rPr>
        <w:rFonts w:hint="default"/>
        <w:lang w:val="ru-RU" w:eastAsia="ru-RU" w:bidi="ru-RU"/>
      </w:rPr>
    </w:lvl>
    <w:lvl w:ilvl="3" w:tplc="225A5948">
      <w:numFmt w:val="bullet"/>
      <w:lvlText w:val="•"/>
      <w:lvlJc w:val="left"/>
      <w:pPr>
        <w:ind w:left="3355" w:hanging="615"/>
      </w:pPr>
      <w:rPr>
        <w:rFonts w:hint="default"/>
        <w:lang w:val="ru-RU" w:eastAsia="ru-RU" w:bidi="ru-RU"/>
      </w:rPr>
    </w:lvl>
    <w:lvl w:ilvl="4" w:tplc="B58C6AFC">
      <w:numFmt w:val="bullet"/>
      <w:lvlText w:val="•"/>
      <w:lvlJc w:val="left"/>
      <w:pPr>
        <w:ind w:left="4274" w:hanging="615"/>
      </w:pPr>
      <w:rPr>
        <w:rFonts w:hint="default"/>
        <w:lang w:val="ru-RU" w:eastAsia="ru-RU" w:bidi="ru-RU"/>
      </w:rPr>
    </w:lvl>
    <w:lvl w:ilvl="5" w:tplc="B5088E00">
      <w:numFmt w:val="bullet"/>
      <w:lvlText w:val="•"/>
      <w:lvlJc w:val="left"/>
      <w:pPr>
        <w:ind w:left="5192" w:hanging="615"/>
      </w:pPr>
      <w:rPr>
        <w:rFonts w:hint="default"/>
        <w:lang w:val="ru-RU" w:eastAsia="ru-RU" w:bidi="ru-RU"/>
      </w:rPr>
    </w:lvl>
    <w:lvl w:ilvl="6" w:tplc="39A49298">
      <w:numFmt w:val="bullet"/>
      <w:lvlText w:val="•"/>
      <w:lvlJc w:val="left"/>
      <w:pPr>
        <w:ind w:left="6111" w:hanging="615"/>
      </w:pPr>
      <w:rPr>
        <w:rFonts w:hint="default"/>
        <w:lang w:val="ru-RU" w:eastAsia="ru-RU" w:bidi="ru-RU"/>
      </w:rPr>
    </w:lvl>
    <w:lvl w:ilvl="7" w:tplc="6606674C">
      <w:numFmt w:val="bullet"/>
      <w:lvlText w:val="•"/>
      <w:lvlJc w:val="left"/>
      <w:pPr>
        <w:ind w:left="7029" w:hanging="615"/>
      </w:pPr>
      <w:rPr>
        <w:rFonts w:hint="default"/>
        <w:lang w:val="ru-RU" w:eastAsia="ru-RU" w:bidi="ru-RU"/>
      </w:rPr>
    </w:lvl>
    <w:lvl w:ilvl="8" w:tplc="3C54E282">
      <w:numFmt w:val="bullet"/>
      <w:lvlText w:val="•"/>
      <w:lvlJc w:val="left"/>
      <w:pPr>
        <w:ind w:left="7948" w:hanging="615"/>
      </w:pPr>
      <w:rPr>
        <w:rFonts w:hint="default"/>
        <w:lang w:val="ru-RU" w:eastAsia="ru-RU" w:bidi="ru-RU"/>
      </w:rPr>
    </w:lvl>
  </w:abstractNum>
  <w:abstractNum w:abstractNumId="32">
    <w:nsid w:val="3330059A"/>
    <w:multiLevelType w:val="hybridMultilevel"/>
    <w:tmpl w:val="2E222D30"/>
    <w:lvl w:ilvl="0" w:tplc="DADCBAA2">
      <w:start w:val="1"/>
      <w:numFmt w:val="decimal"/>
      <w:lvlText w:val="%1)"/>
      <w:lvlJc w:val="left"/>
      <w:pPr>
        <w:ind w:left="590" w:hanging="31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4DF6277A">
      <w:start w:val="2"/>
      <w:numFmt w:val="upperRoman"/>
      <w:lvlText w:val="%2."/>
      <w:lvlJc w:val="left"/>
      <w:pPr>
        <w:ind w:left="2673" w:hanging="326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28"/>
        <w:szCs w:val="28"/>
        <w:lang w:val="ru-RU" w:eastAsia="ru-RU" w:bidi="ru-RU"/>
      </w:rPr>
    </w:lvl>
    <w:lvl w:ilvl="2" w:tplc="D7AEBEF0">
      <w:numFmt w:val="bullet"/>
      <w:lvlText w:val="•"/>
      <w:lvlJc w:val="left"/>
      <w:pPr>
        <w:ind w:left="3469" w:hanging="326"/>
      </w:pPr>
      <w:rPr>
        <w:rFonts w:hint="default"/>
        <w:lang w:val="ru-RU" w:eastAsia="ru-RU" w:bidi="ru-RU"/>
      </w:rPr>
    </w:lvl>
    <w:lvl w:ilvl="3" w:tplc="A2FABB1A">
      <w:numFmt w:val="bullet"/>
      <w:lvlText w:val="•"/>
      <w:lvlJc w:val="left"/>
      <w:pPr>
        <w:ind w:left="4259" w:hanging="326"/>
      </w:pPr>
      <w:rPr>
        <w:rFonts w:hint="default"/>
        <w:lang w:val="ru-RU" w:eastAsia="ru-RU" w:bidi="ru-RU"/>
      </w:rPr>
    </w:lvl>
    <w:lvl w:ilvl="4" w:tplc="860E265E">
      <w:numFmt w:val="bullet"/>
      <w:lvlText w:val="•"/>
      <w:lvlJc w:val="left"/>
      <w:pPr>
        <w:ind w:left="5048" w:hanging="326"/>
      </w:pPr>
      <w:rPr>
        <w:rFonts w:hint="default"/>
        <w:lang w:val="ru-RU" w:eastAsia="ru-RU" w:bidi="ru-RU"/>
      </w:rPr>
    </w:lvl>
    <w:lvl w:ilvl="5" w:tplc="27CAF046">
      <w:numFmt w:val="bullet"/>
      <w:lvlText w:val="•"/>
      <w:lvlJc w:val="left"/>
      <w:pPr>
        <w:ind w:left="5838" w:hanging="326"/>
      </w:pPr>
      <w:rPr>
        <w:rFonts w:hint="default"/>
        <w:lang w:val="ru-RU" w:eastAsia="ru-RU" w:bidi="ru-RU"/>
      </w:rPr>
    </w:lvl>
    <w:lvl w:ilvl="6" w:tplc="477E066C">
      <w:numFmt w:val="bullet"/>
      <w:lvlText w:val="•"/>
      <w:lvlJc w:val="left"/>
      <w:pPr>
        <w:ind w:left="6627" w:hanging="326"/>
      </w:pPr>
      <w:rPr>
        <w:rFonts w:hint="default"/>
        <w:lang w:val="ru-RU" w:eastAsia="ru-RU" w:bidi="ru-RU"/>
      </w:rPr>
    </w:lvl>
    <w:lvl w:ilvl="7" w:tplc="DC788C14">
      <w:numFmt w:val="bullet"/>
      <w:lvlText w:val="•"/>
      <w:lvlJc w:val="left"/>
      <w:pPr>
        <w:ind w:left="7417" w:hanging="326"/>
      </w:pPr>
      <w:rPr>
        <w:rFonts w:hint="default"/>
        <w:lang w:val="ru-RU" w:eastAsia="ru-RU" w:bidi="ru-RU"/>
      </w:rPr>
    </w:lvl>
    <w:lvl w:ilvl="8" w:tplc="8190FB1A">
      <w:numFmt w:val="bullet"/>
      <w:lvlText w:val="•"/>
      <w:lvlJc w:val="left"/>
      <w:pPr>
        <w:ind w:left="8206" w:hanging="326"/>
      </w:pPr>
      <w:rPr>
        <w:rFonts w:hint="default"/>
        <w:lang w:val="ru-RU" w:eastAsia="ru-RU" w:bidi="ru-RU"/>
      </w:rPr>
    </w:lvl>
  </w:abstractNum>
  <w:abstractNum w:abstractNumId="33">
    <w:nsid w:val="3C9A0FED"/>
    <w:multiLevelType w:val="hybridMultilevel"/>
    <w:tmpl w:val="3876522A"/>
    <w:lvl w:ilvl="0" w:tplc="958CA3F0">
      <w:start w:val="1"/>
      <w:numFmt w:val="decimal"/>
      <w:lvlText w:val="%1."/>
      <w:lvlJc w:val="left"/>
      <w:pPr>
        <w:ind w:left="590" w:hanging="71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B81228EA">
      <w:start w:val="1"/>
      <w:numFmt w:val="decimal"/>
      <w:lvlText w:val="%2."/>
      <w:lvlJc w:val="left"/>
      <w:pPr>
        <w:ind w:left="4487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 w:tplc="0DE44746">
      <w:numFmt w:val="bullet"/>
      <w:lvlText w:val="•"/>
      <w:lvlJc w:val="left"/>
      <w:pPr>
        <w:ind w:left="5069" w:hanging="283"/>
      </w:pPr>
      <w:rPr>
        <w:rFonts w:hint="default"/>
        <w:lang w:val="ru-RU" w:eastAsia="ru-RU" w:bidi="ru-RU"/>
      </w:rPr>
    </w:lvl>
    <w:lvl w:ilvl="3" w:tplc="9ADED05C">
      <w:numFmt w:val="bullet"/>
      <w:lvlText w:val="•"/>
      <w:lvlJc w:val="left"/>
      <w:pPr>
        <w:ind w:left="5659" w:hanging="283"/>
      </w:pPr>
      <w:rPr>
        <w:rFonts w:hint="default"/>
        <w:lang w:val="ru-RU" w:eastAsia="ru-RU" w:bidi="ru-RU"/>
      </w:rPr>
    </w:lvl>
    <w:lvl w:ilvl="4" w:tplc="1A884688">
      <w:numFmt w:val="bullet"/>
      <w:lvlText w:val="•"/>
      <w:lvlJc w:val="left"/>
      <w:pPr>
        <w:ind w:left="6248" w:hanging="283"/>
      </w:pPr>
      <w:rPr>
        <w:rFonts w:hint="default"/>
        <w:lang w:val="ru-RU" w:eastAsia="ru-RU" w:bidi="ru-RU"/>
      </w:rPr>
    </w:lvl>
    <w:lvl w:ilvl="5" w:tplc="50B80C76">
      <w:numFmt w:val="bullet"/>
      <w:lvlText w:val="•"/>
      <w:lvlJc w:val="left"/>
      <w:pPr>
        <w:ind w:left="6838" w:hanging="283"/>
      </w:pPr>
      <w:rPr>
        <w:rFonts w:hint="default"/>
        <w:lang w:val="ru-RU" w:eastAsia="ru-RU" w:bidi="ru-RU"/>
      </w:rPr>
    </w:lvl>
    <w:lvl w:ilvl="6" w:tplc="6158E9C0">
      <w:numFmt w:val="bullet"/>
      <w:lvlText w:val="•"/>
      <w:lvlJc w:val="left"/>
      <w:pPr>
        <w:ind w:left="7427" w:hanging="283"/>
      </w:pPr>
      <w:rPr>
        <w:rFonts w:hint="default"/>
        <w:lang w:val="ru-RU" w:eastAsia="ru-RU" w:bidi="ru-RU"/>
      </w:rPr>
    </w:lvl>
    <w:lvl w:ilvl="7" w:tplc="0A34AF84">
      <w:numFmt w:val="bullet"/>
      <w:lvlText w:val="•"/>
      <w:lvlJc w:val="left"/>
      <w:pPr>
        <w:ind w:left="8017" w:hanging="283"/>
      </w:pPr>
      <w:rPr>
        <w:rFonts w:hint="default"/>
        <w:lang w:val="ru-RU" w:eastAsia="ru-RU" w:bidi="ru-RU"/>
      </w:rPr>
    </w:lvl>
    <w:lvl w:ilvl="8" w:tplc="D6D8DA88">
      <w:numFmt w:val="bullet"/>
      <w:lvlText w:val="•"/>
      <w:lvlJc w:val="left"/>
      <w:pPr>
        <w:ind w:left="8606" w:hanging="283"/>
      </w:pPr>
      <w:rPr>
        <w:rFonts w:hint="default"/>
        <w:lang w:val="ru-RU" w:eastAsia="ru-RU" w:bidi="ru-RU"/>
      </w:rPr>
    </w:lvl>
  </w:abstractNum>
  <w:abstractNum w:abstractNumId="34">
    <w:nsid w:val="4E310538"/>
    <w:multiLevelType w:val="hybridMultilevel"/>
    <w:tmpl w:val="EF8EBEB8"/>
    <w:lvl w:ilvl="0" w:tplc="1434929C">
      <w:start w:val="1"/>
      <w:numFmt w:val="decimal"/>
      <w:lvlText w:val="%1."/>
      <w:lvlJc w:val="left"/>
      <w:pPr>
        <w:ind w:left="801" w:hanging="211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1" w:tplc="E736C9B0">
      <w:numFmt w:val="bullet"/>
      <w:lvlText w:val="•"/>
      <w:lvlJc w:val="left"/>
      <w:pPr>
        <w:ind w:left="1698" w:hanging="211"/>
      </w:pPr>
      <w:rPr>
        <w:rFonts w:hint="default"/>
        <w:lang w:val="ru-RU" w:eastAsia="ru-RU" w:bidi="ru-RU"/>
      </w:rPr>
    </w:lvl>
    <w:lvl w:ilvl="2" w:tplc="1040D956">
      <w:numFmt w:val="bullet"/>
      <w:lvlText w:val="•"/>
      <w:lvlJc w:val="left"/>
      <w:pPr>
        <w:ind w:left="2597" w:hanging="211"/>
      </w:pPr>
      <w:rPr>
        <w:rFonts w:hint="default"/>
        <w:lang w:val="ru-RU" w:eastAsia="ru-RU" w:bidi="ru-RU"/>
      </w:rPr>
    </w:lvl>
    <w:lvl w:ilvl="3" w:tplc="6D5CCD56">
      <w:numFmt w:val="bullet"/>
      <w:lvlText w:val="•"/>
      <w:lvlJc w:val="left"/>
      <w:pPr>
        <w:ind w:left="3495" w:hanging="211"/>
      </w:pPr>
      <w:rPr>
        <w:rFonts w:hint="default"/>
        <w:lang w:val="ru-RU" w:eastAsia="ru-RU" w:bidi="ru-RU"/>
      </w:rPr>
    </w:lvl>
    <w:lvl w:ilvl="4" w:tplc="011003F2">
      <w:numFmt w:val="bullet"/>
      <w:lvlText w:val="•"/>
      <w:lvlJc w:val="left"/>
      <w:pPr>
        <w:ind w:left="4394" w:hanging="211"/>
      </w:pPr>
      <w:rPr>
        <w:rFonts w:hint="default"/>
        <w:lang w:val="ru-RU" w:eastAsia="ru-RU" w:bidi="ru-RU"/>
      </w:rPr>
    </w:lvl>
    <w:lvl w:ilvl="5" w:tplc="D8AA92EC">
      <w:numFmt w:val="bullet"/>
      <w:lvlText w:val="•"/>
      <w:lvlJc w:val="left"/>
      <w:pPr>
        <w:ind w:left="5292" w:hanging="211"/>
      </w:pPr>
      <w:rPr>
        <w:rFonts w:hint="default"/>
        <w:lang w:val="ru-RU" w:eastAsia="ru-RU" w:bidi="ru-RU"/>
      </w:rPr>
    </w:lvl>
    <w:lvl w:ilvl="6" w:tplc="FF5AE3E0">
      <w:numFmt w:val="bullet"/>
      <w:lvlText w:val="•"/>
      <w:lvlJc w:val="left"/>
      <w:pPr>
        <w:ind w:left="6191" w:hanging="211"/>
      </w:pPr>
      <w:rPr>
        <w:rFonts w:hint="default"/>
        <w:lang w:val="ru-RU" w:eastAsia="ru-RU" w:bidi="ru-RU"/>
      </w:rPr>
    </w:lvl>
    <w:lvl w:ilvl="7" w:tplc="A1AE041A">
      <w:numFmt w:val="bullet"/>
      <w:lvlText w:val="•"/>
      <w:lvlJc w:val="left"/>
      <w:pPr>
        <w:ind w:left="7089" w:hanging="211"/>
      </w:pPr>
      <w:rPr>
        <w:rFonts w:hint="default"/>
        <w:lang w:val="ru-RU" w:eastAsia="ru-RU" w:bidi="ru-RU"/>
      </w:rPr>
    </w:lvl>
    <w:lvl w:ilvl="8" w:tplc="92343D54">
      <w:numFmt w:val="bullet"/>
      <w:lvlText w:val="•"/>
      <w:lvlJc w:val="left"/>
      <w:pPr>
        <w:ind w:left="7988" w:hanging="211"/>
      </w:pPr>
      <w:rPr>
        <w:rFonts w:hint="default"/>
        <w:lang w:val="ru-RU" w:eastAsia="ru-RU" w:bidi="ru-RU"/>
      </w:rPr>
    </w:lvl>
  </w:abstractNum>
  <w:abstractNum w:abstractNumId="35">
    <w:nsid w:val="51EA4D78"/>
    <w:multiLevelType w:val="multilevel"/>
    <w:tmpl w:val="6292D382"/>
    <w:lvl w:ilvl="0">
      <w:start w:val="2"/>
      <w:numFmt w:val="decimal"/>
      <w:lvlText w:val="%1"/>
      <w:lvlJc w:val="left"/>
      <w:pPr>
        <w:ind w:left="590" w:hanging="53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37" w:hanging="53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810" w:hanging="110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355" w:hanging="11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4" w:hanging="11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92" w:hanging="11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11" w:hanging="11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29" w:hanging="11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48" w:hanging="1108"/>
      </w:pPr>
      <w:rPr>
        <w:rFonts w:hint="default"/>
        <w:lang w:val="ru-RU" w:eastAsia="ru-RU" w:bidi="ru-RU"/>
      </w:rPr>
    </w:lvl>
  </w:abstractNum>
  <w:abstractNum w:abstractNumId="36">
    <w:nsid w:val="5CFC6780"/>
    <w:multiLevelType w:val="hybridMultilevel"/>
    <w:tmpl w:val="E9AC114C"/>
    <w:lvl w:ilvl="0" w:tplc="0B5E5996">
      <w:start w:val="1"/>
      <w:numFmt w:val="decimal"/>
      <w:lvlText w:val="%1)"/>
      <w:lvlJc w:val="left"/>
      <w:pPr>
        <w:ind w:left="1536" w:hanging="4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64FC91F6">
      <w:numFmt w:val="bullet"/>
      <w:lvlText w:val="•"/>
      <w:lvlJc w:val="left"/>
      <w:pPr>
        <w:ind w:left="2364" w:hanging="404"/>
      </w:pPr>
      <w:rPr>
        <w:rFonts w:hint="default"/>
        <w:lang w:val="ru-RU" w:eastAsia="ru-RU" w:bidi="ru-RU"/>
      </w:rPr>
    </w:lvl>
    <w:lvl w:ilvl="2" w:tplc="2DA8DD00">
      <w:numFmt w:val="bullet"/>
      <w:lvlText w:val="•"/>
      <w:lvlJc w:val="left"/>
      <w:pPr>
        <w:ind w:left="3189" w:hanging="404"/>
      </w:pPr>
      <w:rPr>
        <w:rFonts w:hint="default"/>
        <w:lang w:val="ru-RU" w:eastAsia="ru-RU" w:bidi="ru-RU"/>
      </w:rPr>
    </w:lvl>
    <w:lvl w:ilvl="3" w:tplc="0E04F98A">
      <w:numFmt w:val="bullet"/>
      <w:lvlText w:val="•"/>
      <w:lvlJc w:val="left"/>
      <w:pPr>
        <w:ind w:left="4013" w:hanging="404"/>
      </w:pPr>
      <w:rPr>
        <w:rFonts w:hint="default"/>
        <w:lang w:val="ru-RU" w:eastAsia="ru-RU" w:bidi="ru-RU"/>
      </w:rPr>
    </w:lvl>
    <w:lvl w:ilvl="4" w:tplc="E1E0DFFE">
      <w:numFmt w:val="bullet"/>
      <w:lvlText w:val="•"/>
      <w:lvlJc w:val="left"/>
      <w:pPr>
        <w:ind w:left="4838" w:hanging="404"/>
      </w:pPr>
      <w:rPr>
        <w:rFonts w:hint="default"/>
        <w:lang w:val="ru-RU" w:eastAsia="ru-RU" w:bidi="ru-RU"/>
      </w:rPr>
    </w:lvl>
    <w:lvl w:ilvl="5" w:tplc="AAE0050A">
      <w:numFmt w:val="bullet"/>
      <w:lvlText w:val="•"/>
      <w:lvlJc w:val="left"/>
      <w:pPr>
        <w:ind w:left="5662" w:hanging="404"/>
      </w:pPr>
      <w:rPr>
        <w:rFonts w:hint="default"/>
        <w:lang w:val="ru-RU" w:eastAsia="ru-RU" w:bidi="ru-RU"/>
      </w:rPr>
    </w:lvl>
    <w:lvl w:ilvl="6" w:tplc="A656B8A8">
      <w:numFmt w:val="bullet"/>
      <w:lvlText w:val="•"/>
      <w:lvlJc w:val="left"/>
      <w:pPr>
        <w:ind w:left="6487" w:hanging="404"/>
      </w:pPr>
      <w:rPr>
        <w:rFonts w:hint="default"/>
        <w:lang w:val="ru-RU" w:eastAsia="ru-RU" w:bidi="ru-RU"/>
      </w:rPr>
    </w:lvl>
    <w:lvl w:ilvl="7" w:tplc="9B9C1594">
      <w:numFmt w:val="bullet"/>
      <w:lvlText w:val="•"/>
      <w:lvlJc w:val="left"/>
      <w:pPr>
        <w:ind w:left="7311" w:hanging="404"/>
      </w:pPr>
      <w:rPr>
        <w:rFonts w:hint="default"/>
        <w:lang w:val="ru-RU" w:eastAsia="ru-RU" w:bidi="ru-RU"/>
      </w:rPr>
    </w:lvl>
    <w:lvl w:ilvl="8" w:tplc="3C32D6C8">
      <w:numFmt w:val="bullet"/>
      <w:lvlText w:val="•"/>
      <w:lvlJc w:val="left"/>
      <w:pPr>
        <w:ind w:left="8136" w:hanging="404"/>
      </w:pPr>
      <w:rPr>
        <w:rFonts w:hint="default"/>
        <w:lang w:val="ru-RU" w:eastAsia="ru-RU" w:bidi="ru-RU"/>
      </w:rPr>
    </w:lvl>
  </w:abstractNum>
  <w:abstractNum w:abstractNumId="37">
    <w:nsid w:val="5D543817"/>
    <w:multiLevelType w:val="hybridMultilevel"/>
    <w:tmpl w:val="2F7C24E0"/>
    <w:lvl w:ilvl="0" w:tplc="FF9EDBF8">
      <w:numFmt w:val="bullet"/>
      <w:lvlText w:val="-"/>
      <w:lvlJc w:val="left"/>
      <w:pPr>
        <w:ind w:left="590" w:hanging="1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6AC45FC4">
      <w:numFmt w:val="bullet"/>
      <w:lvlText w:val="•"/>
      <w:lvlJc w:val="left"/>
      <w:pPr>
        <w:ind w:left="1518" w:hanging="188"/>
      </w:pPr>
      <w:rPr>
        <w:rFonts w:hint="default"/>
        <w:lang w:val="ru-RU" w:eastAsia="ru-RU" w:bidi="ru-RU"/>
      </w:rPr>
    </w:lvl>
    <w:lvl w:ilvl="2" w:tplc="5E821E72">
      <w:numFmt w:val="bullet"/>
      <w:lvlText w:val="•"/>
      <w:lvlJc w:val="left"/>
      <w:pPr>
        <w:ind w:left="2437" w:hanging="188"/>
      </w:pPr>
      <w:rPr>
        <w:rFonts w:hint="default"/>
        <w:lang w:val="ru-RU" w:eastAsia="ru-RU" w:bidi="ru-RU"/>
      </w:rPr>
    </w:lvl>
    <w:lvl w:ilvl="3" w:tplc="4BEAAF0A">
      <w:numFmt w:val="bullet"/>
      <w:lvlText w:val="•"/>
      <w:lvlJc w:val="left"/>
      <w:pPr>
        <w:ind w:left="3355" w:hanging="188"/>
      </w:pPr>
      <w:rPr>
        <w:rFonts w:hint="default"/>
        <w:lang w:val="ru-RU" w:eastAsia="ru-RU" w:bidi="ru-RU"/>
      </w:rPr>
    </w:lvl>
    <w:lvl w:ilvl="4" w:tplc="B658033C">
      <w:numFmt w:val="bullet"/>
      <w:lvlText w:val="•"/>
      <w:lvlJc w:val="left"/>
      <w:pPr>
        <w:ind w:left="4274" w:hanging="188"/>
      </w:pPr>
      <w:rPr>
        <w:rFonts w:hint="default"/>
        <w:lang w:val="ru-RU" w:eastAsia="ru-RU" w:bidi="ru-RU"/>
      </w:rPr>
    </w:lvl>
    <w:lvl w:ilvl="5" w:tplc="7DC0C060">
      <w:numFmt w:val="bullet"/>
      <w:lvlText w:val="•"/>
      <w:lvlJc w:val="left"/>
      <w:pPr>
        <w:ind w:left="5192" w:hanging="188"/>
      </w:pPr>
      <w:rPr>
        <w:rFonts w:hint="default"/>
        <w:lang w:val="ru-RU" w:eastAsia="ru-RU" w:bidi="ru-RU"/>
      </w:rPr>
    </w:lvl>
    <w:lvl w:ilvl="6" w:tplc="C652ED70">
      <w:numFmt w:val="bullet"/>
      <w:lvlText w:val="•"/>
      <w:lvlJc w:val="left"/>
      <w:pPr>
        <w:ind w:left="6111" w:hanging="188"/>
      </w:pPr>
      <w:rPr>
        <w:rFonts w:hint="default"/>
        <w:lang w:val="ru-RU" w:eastAsia="ru-RU" w:bidi="ru-RU"/>
      </w:rPr>
    </w:lvl>
    <w:lvl w:ilvl="7" w:tplc="9B36D106">
      <w:numFmt w:val="bullet"/>
      <w:lvlText w:val="•"/>
      <w:lvlJc w:val="left"/>
      <w:pPr>
        <w:ind w:left="7029" w:hanging="188"/>
      </w:pPr>
      <w:rPr>
        <w:rFonts w:hint="default"/>
        <w:lang w:val="ru-RU" w:eastAsia="ru-RU" w:bidi="ru-RU"/>
      </w:rPr>
    </w:lvl>
    <w:lvl w:ilvl="8" w:tplc="7BD6302A">
      <w:numFmt w:val="bullet"/>
      <w:lvlText w:val="•"/>
      <w:lvlJc w:val="left"/>
      <w:pPr>
        <w:ind w:left="7948" w:hanging="188"/>
      </w:pPr>
      <w:rPr>
        <w:rFonts w:hint="default"/>
        <w:lang w:val="ru-RU" w:eastAsia="ru-RU" w:bidi="ru-RU"/>
      </w:rPr>
    </w:lvl>
  </w:abstractNum>
  <w:abstractNum w:abstractNumId="38">
    <w:nsid w:val="66842ED8"/>
    <w:multiLevelType w:val="hybridMultilevel"/>
    <w:tmpl w:val="85CEB354"/>
    <w:lvl w:ilvl="0" w:tplc="4EFC6CA6">
      <w:start w:val="1"/>
      <w:numFmt w:val="decimal"/>
      <w:lvlText w:val="%1)"/>
      <w:lvlJc w:val="left"/>
      <w:pPr>
        <w:ind w:left="590" w:hanging="41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83C45AEE">
      <w:numFmt w:val="bullet"/>
      <w:lvlText w:val="•"/>
      <w:lvlJc w:val="left"/>
      <w:pPr>
        <w:ind w:left="1518" w:hanging="413"/>
      </w:pPr>
      <w:rPr>
        <w:rFonts w:hint="default"/>
        <w:lang w:val="ru-RU" w:eastAsia="ru-RU" w:bidi="ru-RU"/>
      </w:rPr>
    </w:lvl>
    <w:lvl w:ilvl="2" w:tplc="FA2AB67C">
      <w:numFmt w:val="bullet"/>
      <w:lvlText w:val="•"/>
      <w:lvlJc w:val="left"/>
      <w:pPr>
        <w:ind w:left="2437" w:hanging="413"/>
      </w:pPr>
      <w:rPr>
        <w:rFonts w:hint="default"/>
        <w:lang w:val="ru-RU" w:eastAsia="ru-RU" w:bidi="ru-RU"/>
      </w:rPr>
    </w:lvl>
    <w:lvl w:ilvl="3" w:tplc="4F7EE832">
      <w:numFmt w:val="bullet"/>
      <w:lvlText w:val="•"/>
      <w:lvlJc w:val="left"/>
      <w:pPr>
        <w:ind w:left="3355" w:hanging="413"/>
      </w:pPr>
      <w:rPr>
        <w:rFonts w:hint="default"/>
        <w:lang w:val="ru-RU" w:eastAsia="ru-RU" w:bidi="ru-RU"/>
      </w:rPr>
    </w:lvl>
    <w:lvl w:ilvl="4" w:tplc="68C84DEE">
      <w:numFmt w:val="bullet"/>
      <w:lvlText w:val="•"/>
      <w:lvlJc w:val="left"/>
      <w:pPr>
        <w:ind w:left="4274" w:hanging="413"/>
      </w:pPr>
      <w:rPr>
        <w:rFonts w:hint="default"/>
        <w:lang w:val="ru-RU" w:eastAsia="ru-RU" w:bidi="ru-RU"/>
      </w:rPr>
    </w:lvl>
    <w:lvl w:ilvl="5" w:tplc="F2A8CB22">
      <w:numFmt w:val="bullet"/>
      <w:lvlText w:val="•"/>
      <w:lvlJc w:val="left"/>
      <w:pPr>
        <w:ind w:left="5192" w:hanging="413"/>
      </w:pPr>
      <w:rPr>
        <w:rFonts w:hint="default"/>
        <w:lang w:val="ru-RU" w:eastAsia="ru-RU" w:bidi="ru-RU"/>
      </w:rPr>
    </w:lvl>
    <w:lvl w:ilvl="6" w:tplc="9432B03A">
      <w:numFmt w:val="bullet"/>
      <w:lvlText w:val="•"/>
      <w:lvlJc w:val="left"/>
      <w:pPr>
        <w:ind w:left="6111" w:hanging="413"/>
      </w:pPr>
      <w:rPr>
        <w:rFonts w:hint="default"/>
        <w:lang w:val="ru-RU" w:eastAsia="ru-RU" w:bidi="ru-RU"/>
      </w:rPr>
    </w:lvl>
    <w:lvl w:ilvl="7" w:tplc="52E45CD0">
      <w:numFmt w:val="bullet"/>
      <w:lvlText w:val="•"/>
      <w:lvlJc w:val="left"/>
      <w:pPr>
        <w:ind w:left="7029" w:hanging="413"/>
      </w:pPr>
      <w:rPr>
        <w:rFonts w:hint="default"/>
        <w:lang w:val="ru-RU" w:eastAsia="ru-RU" w:bidi="ru-RU"/>
      </w:rPr>
    </w:lvl>
    <w:lvl w:ilvl="8" w:tplc="1116D4C2">
      <w:numFmt w:val="bullet"/>
      <w:lvlText w:val="•"/>
      <w:lvlJc w:val="left"/>
      <w:pPr>
        <w:ind w:left="7948" w:hanging="413"/>
      </w:pPr>
      <w:rPr>
        <w:rFonts w:hint="default"/>
        <w:lang w:val="ru-RU" w:eastAsia="ru-RU" w:bidi="ru-RU"/>
      </w:rPr>
    </w:lvl>
  </w:abstractNum>
  <w:abstractNum w:abstractNumId="39">
    <w:nsid w:val="68206288"/>
    <w:multiLevelType w:val="multilevel"/>
    <w:tmpl w:val="C108CEEA"/>
    <w:lvl w:ilvl="0">
      <w:start w:val="1"/>
      <w:numFmt w:val="decimal"/>
      <w:lvlText w:val="12.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2.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0">
    <w:nsid w:val="71581C66"/>
    <w:multiLevelType w:val="hybridMultilevel"/>
    <w:tmpl w:val="48541DD8"/>
    <w:lvl w:ilvl="0" w:tplc="2CE0DBBC">
      <w:start w:val="1"/>
      <w:numFmt w:val="decimal"/>
      <w:lvlText w:val="%1)"/>
      <w:lvlJc w:val="left"/>
      <w:pPr>
        <w:ind w:left="590" w:hanging="49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4532E2FA">
      <w:numFmt w:val="bullet"/>
      <w:lvlText w:val="•"/>
      <w:lvlJc w:val="left"/>
      <w:pPr>
        <w:ind w:left="1518" w:hanging="499"/>
      </w:pPr>
      <w:rPr>
        <w:rFonts w:hint="default"/>
        <w:lang w:val="ru-RU" w:eastAsia="ru-RU" w:bidi="ru-RU"/>
      </w:rPr>
    </w:lvl>
    <w:lvl w:ilvl="2" w:tplc="0D6C49D0">
      <w:numFmt w:val="bullet"/>
      <w:lvlText w:val="•"/>
      <w:lvlJc w:val="left"/>
      <w:pPr>
        <w:ind w:left="2437" w:hanging="499"/>
      </w:pPr>
      <w:rPr>
        <w:rFonts w:hint="default"/>
        <w:lang w:val="ru-RU" w:eastAsia="ru-RU" w:bidi="ru-RU"/>
      </w:rPr>
    </w:lvl>
    <w:lvl w:ilvl="3" w:tplc="03B6D03C">
      <w:numFmt w:val="bullet"/>
      <w:lvlText w:val="•"/>
      <w:lvlJc w:val="left"/>
      <w:pPr>
        <w:ind w:left="3355" w:hanging="499"/>
      </w:pPr>
      <w:rPr>
        <w:rFonts w:hint="default"/>
        <w:lang w:val="ru-RU" w:eastAsia="ru-RU" w:bidi="ru-RU"/>
      </w:rPr>
    </w:lvl>
    <w:lvl w:ilvl="4" w:tplc="3FC4A2B8">
      <w:numFmt w:val="bullet"/>
      <w:lvlText w:val="•"/>
      <w:lvlJc w:val="left"/>
      <w:pPr>
        <w:ind w:left="4274" w:hanging="499"/>
      </w:pPr>
      <w:rPr>
        <w:rFonts w:hint="default"/>
        <w:lang w:val="ru-RU" w:eastAsia="ru-RU" w:bidi="ru-RU"/>
      </w:rPr>
    </w:lvl>
    <w:lvl w:ilvl="5" w:tplc="138C5382">
      <w:numFmt w:val="bullet"/>
      <w:lvlText w:val="•"/>
      <w:lvlJc w:val="left"/>
      <w:pPr>
        <w:ind w:left="5192" w:hanging="499"/>
      </w:pPr>
      <w:rPr>
        <w:rFonts w:hint="default"/>
        <w:lang w:val="ru-RU" w:eastAsia="ru-RU" w:bidi="ru-RU"/>
      </w:rPr>
    </w:lvl>
    <w:lvl w:ilvl="6" w:tplc="1214F168">
      <w:numFmt w:val="bullet"/>
      <w:lvlText w:val="•"/>
      <w:lvlJc w:val="left"/>
      <w:pPr>
        <w:ind w:left="6111" w:hanging="499"/>
      </w:pPr>
      <w:rPr>
        <w:rFonts w:hint="default"/>
        <w:lang w:val="ru-RU" w:eastAsia="ru-RU" w:bidi="ru-RU"/>
      </w:rPr>
    </w:lvl>
    <w:lvl w:ilvl="7" w:tplc="ECEA9576">
      <w:numFmt w:val="bullet"/>
      <w:lvlText w:val="•"/>
      <w:lvlJc w:val="left"/>
      <w:pPr>
        <w:ind w:left="7029" w:hanging="499"/>
      </w:pPr>
      <w:rPr>
        <w:rFonts w:hint="default"/>
        <w:lang w:val="ru-RU" w:eastAsia="ru-RU" w:bidi="ru-RU"/>
      </w:rPr>
    </w:lvl>
    <w:lvl w:ilvl="8" w:tplc="4BE64A3A">
      <w:numFmt w:val="bullet"/>
      <w:lvlText w:val="•"/>
      <w:lvlJc w:val="left"/>
      <w:pPr>
        <w:ind w:left="7948" w:hanging="499"/>
      </w:pPr>
      <w:rPr>
        <w:rFonts w:hint="default"/>
        <w:lang w:val="ru-RU" w:eastAsia="ru-RU" w:bidi="ru-RU"/>
      </w:rPr>
    </w:lvl>
  </w:abstractNum>
  <w:abstractNum w:abstractNumId="41">
    <w:nsid w:val="7223079F"/>
    <w:multiLevelType w:val="hybridMultilevel"/>
    <w:tmpl w:val="30244D4C"/>
    <w:lvl w:ilvl="0" w:tplc="BE1CC780">
      <w:start w:val="1"/>
      <w:numFmt w:val="decimal"/>
      <w:lvlText w:val="%1)"/>
      <w:lvlJc w:val="left"/>
      <w:pPr>
        <w:ind w:left="590" w:hanging="34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1EF63DC2">
      <w:numFmt w:val="bullet"/>
      <w:lvlText w:val="•"/>
      <w:lvlJc w:val="left"/>
      <w:pPr>
        <w:ind w:left="1518" w:hanging="346"/>
      </w:pPr>
      <w:rPr>
        <w:rFonts w:hint="default"/>
        <w:lang w:val="ru-RU" w:eastAsia="ru-RU" w:bidi="ru-RU"/>
      </w:rPr>
    </w:lvl>
    <w:lvl w:ilvl="2" w:tplc="D0A626D6">
      <w:numFmt w:val="bullet"/>
      <w:lvlText w:val="•"/>
      <w:lvlJc w:val="left"/>
      <w:pPr>
        <w:ind w:left="2437" w:hanging="346"/>
      </w:pPr>
      <w:rPr>
        <w:rFonts w:hint="default"/>
        <w:lang w:val="ru-RU" w:eastAsia="ru-RU" w:bidi="ru-RU"/>
      </w:rPr>
    </w:lvl>
    <w:lvl w:ilvl="3" w:tplc="2FAE70FE">
      <w:numFmt w:val="bullet"/>
      <w:lvlText w:val="•"/>
      <w:lvlJc w:val="left"/>
      <w:pPr>
        <w:ind w:left="3355" w:hanging="346"/>
      </w:pPr>
      <w:rPr>
        <w:rFonts w:hint="default"/>
        <w:lang w:val="ru-RU" w:eastAsia="ru-RU" w:bidi="ru-RU"/>
      </w:rPr>
    </w:lvl>
    <w:lvl w:ilvl="4" w:tplc="58A6737A">
      <w:numFmt w:val="bullet"/>
      <w:lvlText w:val="•"/>
      <w:lvlJc w:val="left"/>
      <w:pPr>
        <w:ind w:left="4274" w:hanging="346"/>
      </w:pPr>
      <w:rPr>
        <w:rFonts w:hint="default"/>
        <w:lang w:val="ru-RU" w:eastAsia="ru-RU" w:bidi="ru-RU"/>
      </w:rPr>
    </w:lvl>
    <w:lvl w:ilvl="5" w:tplc="8256BFFA">
      <w:numFmt w:val="bullet"/>
      <w:lvlText w:val="•"/>
      <w:lvlJc w:val="left"/>
      <w:pPr>
        <w:ind w:left="5192" w:hanging="346"/>
      </w:pPr>
      <w:rPr>
        <w:rFonts w:hint="default"/>
        <w:lang w:val="ru-RU" w:eastAsia="ru-RU" w:bidi="ru-RU"/>
      </w:rPr>
    </w:lvl>
    <w:lvl w:ilvl="6" w:tplc="630C3EBC">
      <w:numFmt w:val="bullet"/>
      <w:lvlText w:val="•"/>
      <w:lvlJc w:val="left"/>
      <w:pPr>
        <w:ind w:left="6111" w:hanging="346"/>
      </w:pPr>
      <w:rPr>
        <w:rFonts w:hint="default"/>
        <w:lang w:val="ru-RU" w:eastAsia="ru-RU" w:bidi="ru-RU"/>
      </w:rPr>
    </w:lvl>
    <w:lvl w:ilvl="7" w:tplc="1F3238D4">
      <w:numFmt w:val="bullet"/>
      <w:lvlText w:val="•"/>
      <w:lvlJc w:val="left"/>
      <w:pPr>
        <w:ind w:left="7029" w:hanging="346"/>
      </w:pPr>
      <w:rPr>
        <w:rFonts w:hint="default"/>
        <w:lang w:val="ru-RU" w:eastAsia="ru-RU" w:bidi="ru-RU"/>
      </w:rPr>
    </w:lvl>
    <w:lvl w:ilvl="8" w:tplc="A05A1B80">
      <w:numFmt w:val="bullet"/>
      <w:lvlText w:val="•"/>
      <w:lvlJc w:val="left"/>
      <w:pPr>
        <w:ind w:left="7948" w:hanging="346"/>
      </w:pPr>
      <w:rPr>
        <w:rFonts w:hint="default"/>
        <w:lang w:val="ru-RU" w:eastAsia="ru-RU" w:bidi="ru-RU"/>
      </w:rPr>
    </w:lvl>
  </w:abstractNum>
  <w:abstractNum w:abstractNumId="42">
    <w:nsid w:val="75FF11F9"/>
    <w:multiLevelType w:val="hybridMultilevel"/>
    <w:tmpl w:val="7DBCF49A"/>
    <w:lvl w:ilvl="0" w:tplc="5A5CF6B6">
      <w:start w:val="1"/>
      <w:numFmt w:val="decimal"/>
      <w:lvlText w:val="%1."/>
      <w:lvlJc w:val="left"/>
      <w:pPr>
        <w:ind w:left="590" w:hanging="3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558C45AA">
      <w:numFmt w:val="bullet"/>
      <w:lvlText w:val="•"/>
      <w:lvlJc w:val="left"/>
      <w:pPr>
        <w:ind w:left="1518" w:hanging="374"/>
      </w:pPr>
      <w:rPr>
        <w:rFonts w:hint="default"/>
        <w:lang w:val="ru-RU" w:eastAsia="ru-RU" w:bidi="ru-RU"/>
      </w:rPr>
    </w:lvl>
    <w:lvl w:ilvl="2" w:tplc="FB5CADDA">
      <w:numFmt w:val="bullet"/>
      <w:lvlText w:val="•"/>
      <w:lvlJc w:val="left"/>
      <w:pPr>
        <w:ind w:left="2437" w:hanging="374"/>
      </w:pPr>
      <w:rPr>
        <w:rFonts w:hint="default"/>
        <w:lang w:val="ru-RU" w:eastAsia="ru-RU" w:bidi="ru-RU"/>
      </w:rPr>
    </w:lvl>
    <w:lvl w:ilvl="3" w:tplc="104442E4">
      <w:numFmt w:val="bullet"/>
      <w:lvlText w:val="•"/>
      <w:lvlJc w:val="left"/>
      <w:pPr>
        <w:ind w:left="3355" w:hanging="374"/>
      </w:pPr>
      <w:rPr>
        <w:rFonts w:hint="default"/>
        <w:lang w:val="ru-RU" w:eastAsia="ru-RU" w:bidi="ru-RU"/>
      </w:rPr>
    </w:lvl>
    <w:lvl w:ilvl="4" w:tplc="93941F28">
      <w:numFmt w:val="bullet"/>
      <w:lvlText w:val="•"/>
      <w:lvlJc w:val="left"/>
      <w:pPr>
        <w:ind w:left="4274" w:hanging="374"/>
      </w:pPr>
      <w:rPr>
        <w:rFonts w:hint="default"/>
        <w:lang w:val="ru-RU" w:eastAsia="ru-RU" w:bidi="ru-RU"/>
      </w:rPr>
    </w:lvl>
    <w:lvl w:ilvl="5" w:tplc="9FE002DA">
      <w:numFmt w:val="bullet"/>
      <w:lvlText w:val="•"/>
      <w:lvlJc w:val="left"/>
      <w:pPr>
        <w:ind w:left="5192" w:hanging="374"/>
      </w:pPr>
      <w:rPr>
        <w:rFonts w:hint="default"/>
        <w:lang w:val="ru-RU" w:eastAsia="ru-RU" w:bidi="ru-RU"/>
      </w:rPr>
    </w:lvl>
    <w:lvl w:ilvl="6" w:tplc="9F5E4996">
      <w:numFmt w:val="bullet"/>
      <w:lvlText w:val="•"/>
      <w:lvlJc w:val="left"/>
      <w:pPr>
        <w:ind w:left="6111" w:hanging="374"/>
      </w:pPr>
      <w:rPr>
        <w:rFonts w:hint="default"/>
        <w:lang w:val="ru-RU" w:eastAsia="ru-RU" w:bidi="ru-RU"/>
      </w:rPr>
    </w:lvl>
    <w:lvl w:ilvl="7" w:tplc="60529E5E">
      <w:numFmt w:val="bullet"/>
      <w:lvlText w:val="•"/>
      <w:lvlJc w:val="left"/>
      <w:pPr>
        <w:ind w:left="7029" w:hanging="374"/>
      </w:pPr>
      <w:rPr>
        <w:rFonts w:hint="default"/>
        <w:lang w:val="ru-RU" w:eastAsia="ru-RU" w:bidi="ru-RU"/>
      </w:rPr>
    </w:lvl>
    <w:lvl w:ilvl="8" w:tplc="F486688E">
      <w:numFmt w:val="bullet"/>
      <w:lvlText w:val="•"/>
      <w:lvlJc w:val="left"/>
      <w:pPr>
        <w:ind w:left="7948" w:hanging="374"/>
      </w:pPr>
      <w:rPr>
        <w:rFonts w:hint="default"/>
        <w:lang w:val="ru-RU" w:eastAsia="ru-RU" w:bidi="ru-RU"/>
      </w:rPr>
    </w:lvl>
  </w:abstractNum>
  <w:abstractNum w:abstractNumId="43">
    <w:nsid w:val="7B5719F5"/>
    <w:multiLevelType w:val="hybridMultilevel"/>
    <w:tmpl w:val="FC86334C"/>
    <w:lvl w:ilvl="0" w:tplc="6540C800">
      <w:start w:val="1"/>
      <w:numFmt w:val="decimal"/>
      <w:lvlText w:val="%1."/>
      <w:lvlJc w:val="left"/>
      <w:pPr>
        <w:ind w:left="532" w:hanging="39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B68DFFE">
      <w:numFmt w:val="bullet"/>
      <w:lvlText w:val="•"/>
      <w:lvlJc w:val="left"/>
      <w:pPr>
        <w:ind w:left="1468" w:hanging="394"/>
      </w:pPr>
      <w:rPr>
        <w:rFonts w:hint="default"/>
        <w:lang w:val="ru-RU" w:eastAsia="en-US" w:bidi="ar-SA"/>
      </w:rPr>
    </w:lvl>
    <w:lvl w:ilvl="2" w:tplc="902C7D42">
      <w:numFmt w:val="bullet"/>
      <w:lvlText w:val="•"/>
      <w:lvlJc w:val="left"/>
      <w:pPr>
        <w:ind w:left="2397" w:hanging="394"/>
      </w:pPr>
      <w:rPr>
        <w:rFonts w:hint="default"/>
        <w:lang w:val="ru-RU" w:eastAsia="en-US" w:bidi="ar-SA"/>
      </w:rPr>
    </w:lvl>
    <w:lvl w:ilvl="3" w:tplc="CFFCB754">
      <w:numFmt w:val="bullet"/>
      <w:lvlText w:val="•"/>
      <w:lvlJc w:val="left"/>
      <w:pPr>
        <w:ind w:left="3325" w:hanging="394"/>
      </w:pPr>
      <w:rPr>
        <w:rFonts w:hint="default"/>
        <w:lang w:val="ru-RU" w:eastAsia="en-US" w:bidi="ar-SA"/>
      </w:rPr>
    </w:lvl>
    <w:lvl w:ilvl="4" w:tplc="B492B622">
      <w:numFmt w:val="bullet"/>
      <w:lvlText w:val="•"/>
      <w:lvlJc w:val="left"/>
      <w:pPr>
        <w:ind w:left="4254" w:hanging="394"/>
      </w:pPr>
      <w:rPr>
        <w:rFonts w:hint="default"/>
        <w:lang w:val="ru-RU" w:eastAsia="en-US" w:bidi="ar-SA"/>
      </w:rPr>
    </w:lvl>
    <w:lvl w:ilvl="5" w:tplc="B3CC439C">
      <w:numFmt w:val="bullet"/>
      <w:lvlText w:val="•"/>
      <w:lvlJc w:val="left"/>
      <w:pPr>
        <w:ind w:left="5182" w:hanging="394"/>
      </w:pPr>
      <w:rPr>
        <w:rFonts w:hint="default"/>
        <w:lang w:val="ru-RU" w:eastAsia="en-US" w:bidi="ar-SA"/>
      </w:rPr>
    </w:lvl>
    <w:lvl w:ilvl="6" w:tplc="071ADB62">
      <w:numFmt w:val="bullet"/>
      <w:lvlText w:val="•"/>
      <w:lvlJc w:val="left"/>
      <w:pPr>
        <w:ind w:left="6111" w:hanging="394"/>
      </w:pPr>
      <w:rPr>
        <w:rFonts w:hint="default"/>
        <w:lang w:val="ru-RU" w:eastAsia="en-US" w:bidi="ar-SA"/>
      </w:rPr>
    </w:lvl>
    <w:lvl w:ilvl="7" w:tplc="F12853EA">
      <w:numFmt w:val="bullet"/>
      <w:lvlText w:val="•"/>
      <w:lvlJc w:val="left"/>
      <w:pPr>
        <w:ind w:left="7039" w:hanging="394"/>
      </w:pPr>
      <w:rPr>
        <w:rFonts w:hint="default"/>
        <w:lang w:val="ru-RU" w:eastAsia="en-US" w:bidi="ar-SA"/>
      </w:rPr>
    </w:lvl>
    <w:lvl w:ilvl="8" w:tplc="AEBAA1D6">
      <w:numFmt w:val="bullet"/>
      <w:lvlText w:val="•"/>
      <w:lvlJc w:val="left"/>
      <w:pPr>
        <w:ind w:left="7968" w:hanging="394"/>
      </w:pPr>
      <w:rPr>
        <w:rFonts w:hint="default"/>
        <w:lang w:val="ru-RU" w:eastAsia="en-US" w:bidi="ar-SA"/>
      </w:rPr>
    </w:lvl>
  </w:abstractNum>
  <w:num w:numId="1">
    <w:abstractNumId w:val="42"/>
  </w:num>
  <w:num w:numId="2">
    <w:abstractNumId w:val="34"/>
  </w:num>
  <w:num w:numId="3">
    <w:abstractNumId w:val="21"/>
  </w:num>
  <w:num w:numId="4">
    <w:abstractNumId w:val="28"/>
  </w:num>
  <w:num w:numId="5">
    <w:abstractNumId w:val="40"/>
  </w:num>
  <w:num w:numId="6">
    <w:abstractNumId w:val="22"/>
  </w:num>
  <w:num w:numId="7">
    <w:abstractNumId w:val="24"/>
  </w:num>
  <w:num w:numId="8">
    <w:abstractNumId w:val="41"/>
  </w:num>
  <w:num w:numId="9">
    <w:abstractNumId w:val="31"/>
  </w:num>
  <w:num w:numId="10">
    <w:abstractNumId w:val="25"/>
  </w:num>
  <w:num w:numId="11">
    <w:abstractNumId w:val="38"/>
  </w:num>
  <w:num w:numId="12">
    <w:abstractNumId w:val="36"/>
  </w:num>
  <w:num w:numId="13">
    <w:abstractNumId w:val="30"/>
  </w:num>
  <w:num w:numId="14">
    <w:abstractNumId w:val="20"/>
  </w:num>
  <w:num w:numId="15">
    <w:abstractNumId w:val="35"/>
  </w:num>
  <w:num w:numId="16">
    <w:abstractNumId w:val="32"/>
  </w:num>
  <w:num w:numId="17">
    <w:abstractNumId w:val="37"/>
  </w:num>
  <w:num w:numId="18">
    <w:abstractNumId w:val="27"/>
  </w:num>
  <w:num w:numId="19">
    <w:abstractNumId w:val="33"/>
  </w:num>
  <w:num w:numId="20">
    <w:abstractNumId w:val="43"/>
  </w:num>
  <w:num w:numId="21">
    <w:abstractNumId w:val="23"/>
  </w:num>
  <w:num w:numId="22">
    <w:abstractNumId w:val="29"/>
  </w:num>
  <w:num w:numId="23">
    <w:abstractNumId w:val="26"/>
  </w:num>
  <w:num w:numId="24">
    <w:abstractNumId w:val="0"/>
  </w:num>
  <w:num w:numId="25">
    <w:abstractNumId w:val="1"/>
  </w:num>
  <w:num w:numId="26">
    <w:abstractNumId w:val="2"/>
  </w:num>
  <w:num w:numId="27">
    <w:abstractNumId w:val="3"/>
  </w:num>
  <w:num w:numId="28">
    <w:abstractNumId w:val="4"/>
  </w:num>
  <w:num w:numId="29">
    <w:abstractNumId w:val="5"/>
  </w:num>
  <w:num w:numId="30">
    <w:abstractNumId w:val="6"/>
  </w:num>
  <w:num w:numId="31">
    <w:abstractNumId w:val="7"/>
  </w:num>
  <w:num w:numId="32">
    <w:abstractNumId w:val="8"/>
  </w:num>
  <w:num w:numId="33">
    <w:abstractNumId w:val="9"/>
  </w:num>
  <w:num w:numId="34">
    <w:abstractNumId w:val="10"/>
  </w:num>
  <w:num w:numId="35">
    <w:abstractNumId w:val="11"/>
  </w:num>
  <w:num w:numId="36">
    <w:abstractNumId w:val="12"/>
  </w:num>
  <w:num w:numId="37">
    <w:abstractNumId w:val="13"/>
  </w:num>
  <w:num w:numId="38">
    <w:abstractNumId w:val="14"/>
  </w:num>
  <w:num w:numId="39">
    <w:abstractNumId w:val="15"/>
  </w:num>
  <w:num w:numId="40">
    <w:abstractNumId w:val="16"/>
  </w:num>
  <w:num w:numId="41">
    <w:abstractNumId w:val="17"/>
  </w:num>
  <w:num w:numId="42">
    <w:abstractNumId w:val="18"/>
  </w:num>
  <w:num w:numId="43">
    <w:abstractNumId w:val="19"/>
  </w:num>
  <w:num w:numId="44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112D73"/>
    <w:rsid w:val="000F4996"/>
    <w:rsid w:val="00112D73"/>
    <w:rsid w:val="00D172BB"/>
    <w:rsid w:val="00E71324"/>
    <w:rsid w:val="00FE6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996"/>
  </w:style>
  <w:style w:type="paragraph" w:styleId="1">
    <w:name w:val="heading 1"/>
    <w:basedOn w:val="a"/>
    <w:link w:val="10"/>
    <w:uiPriority w:val="1"/>
    <w:qFormat/>
    <w:rsid w:val="00112D73"/>
    <w:pPr>
      <w:widowControl w:val="0"/>
      <w:autoSpaceDE w:val="0"/>
      <w:autoSpaceDN w:val="0"/>
      <w:spacing w:after="0" w:line="240" w:lineRule="auto"/>
      <w:ind w:left="590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D7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112D73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112D7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112D73"/>
    <w:pPr>
      <w:widowControl w:val="0"/>
      <w:autoSpaceDE w:val="0"/>
      <w:autoSpaceDN w:val="0"/>
      <w:spacing w:after="0" w:line="240" w:lineRule="auto"/>
      <w:ind w:left="590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112D73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7">
    <w:name w:val="List Paragraph"/>
    <w:basedOn w:val="a"/>
    <w:uiPriority w:val="1"/>
    <w:qFormat/>
    <w:rsid w:val="00112D73"/>
    <w:pPr>
      <w:widowControl w:val="0"/>
      <w:autoSpaceDE w:val="0"/>
      <w:autoSpaceDN w:val="0"/>
      <w:spacing w:after="0" w:line="240" w:lineRule="auto"/>
      <w:ind w:left="590" w:firstLine="542"/>
      <w:jc w:val="both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112D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112D73"/>
    <w:pPr>
      <w:widowControl w:val="0"/>
      <w:autoSpaceDE w:val="0"/>
      <w:autoSpaceDN w:val="0"/>
      <w:spacing w:after="0" w:line="240" w:lineRule="auto"/>
      <w:ind w:left="66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">
    <w:name w:val="Основной текст (5)_"/>
    <w:link w:val="51"/>
    <w:uiPriority w:val="99"/>
    <w:rsid w:val="00112D73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112D73"/>
    <w:pPr>
      <w:widowControl w:val="0"/>
      <w:shd w:val="clear" w:color="auto" w:fill="FFFFFF"/>
      <w:spacing w:after="0" w:line="274" w:lineRule="exact"/>
      <w:jc w:val="center"/>
    </w:pPr>
    <w:rPr>
      <w:rFonts w:ascii="Arial" w:hAnsi="Arial" w:cs="Arial"/>
      <w:b/>
      <w:bCs/>
      <w:i/>
      <w:iCs/>
      <w:sz w:val="23"/>
      <w:szCs w:val="23"/>
    </w:rPr>
  </w:style>
  <w:style w:type="character" w:styleId="a8">
    <w:name w:val="Hyperlink"/>
    <w:uiPriority w:val="99"/>
    <w:rsid w:val="00112D73"/>
    <w:rPr>
      <w:color w:val="0066CC"/>
      <w:u w:val="single"/>
    </w:rPr>
  </w:style>
  <w:style w:type="character" w:customStyle="1" w:styleId="3">
    <w:name w:val="Заголовок №3_"/>
    <w:link w:val="31"/>
    <w:uiPriority w:val="99"/>
    <w:rsid w:val="00112D73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112D73"/>
    <w:pPr>
      <w:widowControl w:val="0"/>
      <w:shd w:val="clear" w:color="auto" w:fill="FFFFFF"/>
      <w:spacing w:after="300" w:line="240" w:lineRule="atLeast"/>
      <w:ind w:hanging="8800"/>
      <w:jc w:val="right"/>
      <w:outlineLvl w:val="2"/>
    </w:pPr>
    <w:rPr>
      <w:rFonts w:ascii="Arial" w:hAnsi="Arial" w:cs="Arial"/>
      <w:b/>
      <w:bCs/>
      <w:i/>
      <w:iCs/>
      <w:sz w:val="23"/>
      <w:szCs w:val="23"/>
    </w:rPr>
  </w:style>
  <w:style w:type="character" w:customStyle="1" w:styleId="UnresolvedMention">
    <w:name w:val="Unresolved Mention"/>
    <w:uiPriority w:val="99"/>
    <w:semiHidden/>
    <w:unhideWhenUsed/>
    <w:rsid w:val="00112D73"/>
    <w:rPr>
      <w:color w:val="605E5C"/>
      <w:shd w:val="clear" w:color="auto" w:fill="E1DFDD"/>
    </w:rPr>
  </w:style>
  <w:style w:type="character" w:customStyle="1" w:styleId="department-title">
    <w:name w:val="department-title"/>
    <w:basedOn w:val="a0"/>
    <w:rsid w:val="00112D73"/>
  </w:style>
  <w:style w:type="character" w:customStyle="1" w:styleId="a9">
    <w:name w:val="Гипертекстовая ссылка"/>
    <w:uiPriority w:val="99"/>
    <w:rsid w:val="00112D73"/>
    <w:rPr>
      <w:color w:val="106BBE"/>
    </w:rPr>
  </w:style>
  <w:style w:type="character" w:customStyle="1" w:styleId="aa">
    <w:name w:val="Основной текст + Малые прописные"/>
    <w:uiPriority w:val="99"/>
    <w:rsid w:val="00112D73"/>
    <w:rPr>
      <w:rFonts w:ascii="Arial" w:eastAsia="Times New Roman" w:hAnsi="Arial" w:cs="Arial"/>
      <w:smallCaps/>
      <w:sz w:val="23"/>
      <w:szCs w:val="23"/>
      <w:u w:val="none"/>
      <w:lang w:val="ru-RU" w:eastAsia="ru-RU" w:bidi="ru-RU"/>
    </w:rPr>
  </w:style>
  <w:style w:type="character" w:customStyle="1" w:styleId="ab">
    <w:name w:val="Основной текст + Полужирный"/>
    <w:uiPriority w:val="99"/>
    <w:rsid w:val="00112D73"/>
    <w:rPr>
      <w:rFonts w:ascii="Arial" w:eastAsia="Times New Roman" w:hAnsi="Arial" w:cs="Arial"/>
      <w:b/>
      <w:bCs/>
      <w:sz w:val="23"/>
      <w:szCs w:val="23"/>
      <w:u w:val="none"/>
      <w:lang w:val="ru-RU" w:eastAsia="ru-RU" w:bidi="ru-RU"/>
    </w:rPr>
  </w:style>
  <w:style w:type="character" w:customStyle="1" w:styleId="12">
    <w:name w:val="Основной текст Знак1"/>
    <w:uiPriority w:val="99"/>
    <w:locked/>
    <w:rsid w:val="00112D73"/>
    <w:rPr>
      <w:rFonts w:ascii="Arial" w:hAnsi="Arial" w:cs="Arial"/>
      <w:sz w:val="23"/>
      <w:szCs w:val="23"/>
      <w:u w:val="none"/>
    </w:rPr>
  </w:style>
  <w:style w:type="paragraph" w:customStyle="1" w:styleId="consplusnormal">
    <w:name w:val="consplusnormal"/>
    <w:basedOn w:val="a"/>
    <w:rsid w:val="00112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(3)_"/>
    <w:link w:val="310"/>
    <w:uiPriority w:val="99"/>
    <w:locked/>
    <w:rsid w:val="00112D73"/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6">
    <w:name w:val="Основной текст (6)_"/>
    <w:link w:val="61"/>
    <w:uiPriority w:val="99"/>
    <w:locked/>
    <w:rsid w:val="00112D73"/>
    <w:rPr>
      <w:rFonts w:ascii="Arial" w:hAnsi="Arial" w:cs="Arial"/>
      <w:i/>
      <w:iCs/>
      <w:sz w:val="23"/>
      <w:szCs w:val="23"/>
      <w:shd w:val="clear" w:color="auto" w:fill="FFFFFF"/>
    </w:rPr>
  </w:style>
  <w:style w:type="paragraph" w:customStyle="1" w:styleId="310">
    <w:name w:val="Основной текст (3)1"/>
    <w:basedOn w:val="a"/>
    <w:link w:val="30"/>
    <w:uiPriority w:val="99"/>
    <w:rsid w:val="00112D73"/>
    <w:pPr>
      <w:widowControl w:val="0"/>
      <w:shd w:val="clear" w:color="auto" w:fill="FFFFFF"/>
      <w:spacing w:after="0" w:line="384" w:lineRule="exact"/>
      <w:jc w:val="center"/>
    </w:pPr>
    <w:rPr>
      <w:rFonts w:ascii="Arial" w:hAnsi="Arial" w:cs="Arial"/>
      <w:b/>
      <w:bCs/>
      <w:sz w:val="23"/>
      <w:szCs w:val="23"/>
    </w:rPr>
  </w:style>
  <w:style w:type="paragraph" w:customStyle="1" w:styleId="61">
    <w:name w:val="Основной текст (6)1"/>
    <w:basedOn w:val="a"/>
    <w:link w:val="6"/>
    <w:uiPriority w:val="99"/>
    <w:rsid w:val="00112D73"/>
    <w:pPr>
      <w:widowControl w:val="0"/>
      <w:shd w:val="clear" w:color="auto" w:fill="FFFFFF"/>
      <w:spacing w:before="540" w:after="0" w:line="274" w:lineRule="exact"/>
      <w:jc w:val="center"/>
    </w:pPr>
    <w:rPr>
      <w:rFonts w:ascii="Arial" w:hAnsi="Arial" w:cs="Arial"/>
      <w:i/>
      <w:iCs/>
      <w:sz w:val="23"/>
      <w:szCs w:val="23"/>
    </w:rPr>
  </w:style>
  <w:style w:type="character" w:customStyle="1" w:styleId="2">
    <w:name w:val="Подпись к таблице (2)_"/>
    <w:link w:val="21"/>
    <w:uiPriority w:val="99"/>
    <w:locked/>
    <w:rsid w:val="00112D73"/>
    <w:rPr>
      <w:rFonts w:ascii="Arial" w:hAnsi="Arial" w:cs="Arial"/>
      <w:sz w:val="23"/>
      <w:szCs w:val="23"/>
      <w:shd w:val="clear" w:color="auto" w:fill="FFFFFF"/>
    </w:rPr>
  </w:style>
  <w:style w:type="paragraph" w:customStyle="1" w:styleId="21">
    <w:name w:val="Подпись к таблице (2)1"/>
    <w:basedOn w:val="a"/>
    <w:link w:val="2"/>
    <w:uiPriority w:val="99"/>
    <w:rsid w:val="00112D73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23"/>
      <w:szCs w:val="23"/>
    </w:rPr>
  </w:style>
  <w:style w:type="character" w:customStyle="1" w:styleId="32">
    <w:name w:val="Заголовок №3"/>
    <w:uiPriority w:val="99"/>
    <w:rsid w:val="00112D73"/>
    <w:rPr>
      <w:rFonts w:ascii="Arial" w:hAnsi="Arial" w:cs="Arial"/>
      <w:b/>
      <w:bCs/>
      <w:i/>
      <w:iCs/>
      <w:sz w:val="23"/>
      <w:szCs w:val="23"/>
      <w:u w:val="none"/>
      <w:shd w:val="clear" w:color="auto" w:fill="FFFFFF"/>
    </w:rPr>
  </w:style>
  <w:style w:type="character" w:customStyle="1" w:styleId="50">
    <w:name w:val="Основной текст (5)"/>
    <w:basedOn w:val="5"/>
    <w:uiPriority w:val="99"/>
    <w:rsid w:val="00112D73"/>
  </w:style>
  <w:style w:type="paragraph" w:styleId="ac">
    <w:name w:val="Normal (Web)"/>
    <w:basedOn w:val="a"/>
    <w:uiPriority w:val="99"/>
    <w:semiHidden/>
    <w:unhideWhenUsed/>
    <w:rsid w:val="00112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Нормальный (таблица)"/>
    <w:basedOn w:val="a"/>
    <w:next w:val="a"/>
    <w:rsid w:val="00112D7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rsid w:val="00112D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table" w:styleId="af">
    <w:name w:val="Table Grid"/>
    <w:basedOn w:val="a1"/>
    <w:uiPriority w:val="59"/>
    <w:rsid w:val="00112D7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rsid w:val="00112D73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brun-adm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suslugi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nd=3399976FCF52E018DF3F7EA9EAB01932&amp;req=doc&amp;base=LAW&amp;n=321522&amp;dst=43&amp;fld=134&amp;date=26.09.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10910</Words>
  <Characters>62190</Characters>
  <Application>Microsoft Office Word</Application>
  <DocSecurity>0</DocSecurity>
  <Lines>518</Lines>
  <Paragraphs>145</Paragraphs>
  <ScaleCrop>false</ScaleCrop>
  <Company>Reanimator Extreme Edition</Company>
  <LinksUpToDate>false</LinksUpToDate>
  <CharactersWithSpaces>72955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WestMe WestMe</dc:creator>
  <cp:keywords/>
  <dc:description/>
  <cp:lastModifiedBy>WestMe WestMe</cp:lastModifiedBy>
  <cp:revision>2</cp:revision>
  <dcterms:created xsi:type="dcterms:W3CDTF">2020-11-06T06:23:00Z</dcterms:created>
  <dcterms:modified xsi:type="dcterms:W3CDTF">2020-11-06T06:24:00Z</dcterms:modified>
</cp:coreProperties>
</file>